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E6159" w14:textId="77777777" w:rsidR="001B376B" w:rsidRDefault="00041166">
      <w:pPr>
        <w:pStyle w:val="Titel"/>
        <w:rPr>
          <w:rFonts w:hint="eastAsia"/>
          <w:sz w:val="32"/>
          <w:szCs w:val="32"/>
        </w:rPr>
      </w:pPr>
      <w:r>
        <w:rPr>
          <w:sz w:val="32"/>
          <w:szCs w:val="32"/>
        </w:rPr>
        <w:t>Ablaufplanung Lernvideos zur Wiederholung und Vertiefung der Analysis</w:t>
      </w:r>
    </w:p>
    <w:p w14:paraId="08A94DEE" w14:textId="77777777" w:rsidR="001B376B" w:rsidRDefault="00041166">
      <w:pPr>
        <w:pStyle w:val="Titel"/>
        <w:rPr>
          <w:rFonts w:hint="eastAsia"/>
          <w:sz w:val="32"/>
          <w:szCs w:val="32"/>
        </w:rPr>
      </w:pPr>
      <w:r>
        <w:rPr>
          <w:sz w:val="32"/>
          <w:szCs w:val="32"/>
        </w:rPr>
        <w:t>Jahrgangsstufen 10 – S4</w:t>
      </w:r>
    </w:p>
    <w:p w14:paraId="621F5895" w14:textId="77777777" w:rsidR="001B376B" w:rsidRDefault="00041166">
      <w:pPr>
        <w:pStyle w:val="Textkrper"/>
        <w:rPr>
          <w:rFonts w:asciiTheme="minorHAnsi" w:eastAsiaTheme="minorEastAsia" w:hAnsiTheme="minorHAnsi" w:cstheme="minorBidi"/>
          <w:sz w:val="20"/>
          <w:szCs w:val="20"/>
        </w:rPr>
      </w:pPr>
      <w:r>
        <w:rPr>
          <w:rFonts w:asciiTheme="minorHAnsi" w:eastAsiaTheme="minorEastAsia" w:hAnsiTheme="minorHAnsi" w:cstheme="minorBidi"/>
          <w:sz w:val="20"/>
          <w:szCs w:val="20"/>
        </w:rPr>
        <w:t>Hinweise: Da der Rahmenplan in Mathematik viel abverlangt, haben wir die Wiederholungs- bzw. Vertiefungseinheit möglichst zeitknapp gestaltet. In grün sind Optionen markiert, falls mehr Zeit vorhanden sein sollte. Bei weiterer Straffung ist es auch gut möglich, die Schüler und Schülerinnen vollständig zu Hause die Videos erstellen zu lassen. Die kleinschrittige Verlaufsplanung kann auch gut in eine offenere Projektarbeit umgewandelt werden.</w:t>
      </w:r>
    </w:p>
    <w:tbl>
      <w:tblPr>
        <w:tblStyle w:val="GridTable6ColorfulAccent1"/>
        <w:tblW w:w="10530" w:type="dxa"/>
        <w:tblLayout w:type="fixed"/>
        <w:tblCellMar>
          <w:top w:w="55" w:type="dxa"/>
          <w:left w:w="54" w:type="dxa"/>
          <w:bottom w:w="55" w:type="dxa"/>
          <w:right w:w="55" w:type="dxa"/>
        </w:tblCellMar>
        <w:tblLook w:val="04A0" w:firstRow="1" w:lastRow="0" w:firstColumn="1" w:lastColumn="0" w:noHBand="0" w:noVBand="1"/>
      </w:tblPr>
      <w:tblGrid>
        <w:gridCol w:w="1305"/>
        <w:gridCol w:w="7125"/>
        <w:gridCol w:w="2100"/>
      </w:tblGrid>
      <w:tr w:rsidR="001B376B" w14:paraId="3FB75AC1" w14:textId="77777777" w:rsidTr="001B37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67964403" w14:textId="77777777" w:rsidR="001B376B" w:rsidRPr="008020D0" w:rsidRDefault="00041166">
            <w:pPr>
              <w:pStyle w:val="Tabelleninhalt"/>
              <w:jc w:val="center"/>
              <w:rPr>
                <w:rFonts w:ascii="Calibri" w:hAnsi="Calibri"/>
                <w:b w:val="0"/>
                <w:bCs w:val="0"/>
                <w:color w:val="auto"/>
              </w:rPr>
            </w:pPr>
            <w:r w:rsidRPr="008020D0">
              <w:rPr>
                <w:rFonts w:ascii="Calibri" w:hAnsi="Calibri"/>
                <w:color w:val="auto"/>
              </w:rPr>
              <w:t>Zeit, Methode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0ABC18E9" w14:textId="77777777" w:rsidR="001B376B" w:rsidRPr="008020D0" w:rsidRDefault="00041166">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sidRPr="008020D0">
              <w:rPr>
                <w:rFonts w:ascii="Calibri" w:hAnsi="Calibri"/>
                <w:color w:val="auto"/>
              </w:rPr>
              <w:t>Beschreibung</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vAlign w:val="center"/>
          </w:tcPr>
          <w:p w14:paraId="6D1452BF" w14:textId="77777777" w:rsidR="001B376B" w:rsidRPr="008020D0" w:rsidRDefault="00041166">
            <w:pPr>
              <w:pStyle w:val="Tabelleninhalt"/>
              <w:jc w:val="center"/>
              <w:cnfStyle w:val="100000000000" w:firstRow="1" w:lastRow="0" w:firstColumn="0" w:lastColumn="0" w:oddVBand="0" w:evenVBand="0" w:oddHBand="0" w:evenHBand="0" w:firstRowFirstColumn="0" w:firstRowLastColumn="0" w:lastRowFirstColumn="0" w:lastRowLastColumn="0"/>
              <w:rPr>
                <w:rFonts w:ascii="Calibri" w:hAnsi="Calibri"/>
                <w:b w:val="0"/>
                <w:bCs w:val="0"/>
                <w:color w:val="auto"/>
              </w:rPr>
            </w:pPr>
            <w:r w:rsidRPr="008020D0">
              <w:rPr>
                <w:rFonts w:ascii="Calibri" w:hAnsi="Calibri"/>
                <w:color w:val="auto"/>
              </w:rPr>
              <w:t>Materialien</w:t>
            </w:r>
          </w:p>
        </w:tc>
      </w:tr>
      <w:tr w:rsidR="001B376B" w14:paraId="689C2C51" w14:textId="77777777" w:rsidTr="001B376B">
        <w:trPr>
          <w:trHeight w:val="4651"/>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8217135"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Vorbereitung</w:t>
            </w:r>
          </w:p>
          <w:p w14:paraId="3600E8F4" w14:textId="77777777" w:rsidR="001B376B" w:rsidRPr="008020D0" w:rsidRDefault="001B376B">
            <w:pPr>
              <w:pStyle w:val="Tabelleninhalt"/>
              <w:rPr>
                <w:rFonts w:ascii="Calibri" w:hAnsi="Calibri"/>
                <w:b w:val="0"/>
                <w:bCs w:val="0"/>
                <w:color w:val="auto"/>
                <w:sz w:val="20"/>
                <w:szCs w:val="20"/>
              </w:rPr>
            </w:pPr>
          </w:p>
          <w:p w14:paraId="5BF5A54A" w14:textId="77777777" w:rsidR="001B376B" w:rsidRPr="008020D0" w:rsidRDefault="001B376B">
            <w:pPr>
              <w:pStyle w:val="Tabelleninhalt"/>
              <w:rPr>
                <w:rFonts w:ascii="Calibri" w:hAnsi="Calibri"/>
                <w:b w:val="0"/>
                <w:bCs w:val="0"/>
                <w:color w:val="auto"/>
                <w:sz w:val="20"/>
                <w:szCs w:val="20"/>
              </w:rPr>
            </w:pPr>
          </w:p>
          <w:p w14:paraId="79D3011D" w14:textId="77777777" w:rsidR="001B376B" w:rsidRPr="008020D0" w:rsidRDefault="00041166">
            <w:pPr>
              <w:pStyle w:val="Tabelleninhalt"/>
              <w:rPr>
                <w:rFonts w:ascii="Calibri" w:hAnsi="Calibri"/>
                <w:b w:val="0"/>
                <w:bCs w:val="0"/>
                <w:color w:val="auto"/>
                <w:sz w:val="20"/>
                <w:szCs w:val="20"/>
              </w:rPr>
            </w:pPr>
            <w:r w:rsidRPr="008020D0">
              <w:rPr>
                <w:rFonts w:ascii="Calibri" w:hAnsi="Calibri"/>
                <w:b w:val="0"/>
                <w:bCs w:val="0"/>
                <w:color w:val="auto"/>
                <w:sz w:val="20"/>
                <w:szCs w:val="20"/>
              </w:rPr>
              <w:t xml:space="preserve">Zeit ca. </w:t>
            </w:r>
            <w:r w:rsidRPr="008020D0">
              <w:rPr>
                <w:rFonts w:ascii="Calibri" w:hAnsi="Calibri"/>
                <w:color w:val="auto"/>
                <w:sz w:val="20"/>
                <w:szCs w:val="20"/>
              </w:rPr>
              <w:t>2</w:t>
            </w:r>
            <w:r w:rsidRPr="008020D0">
              <w:rPr>
                <w:rFonts w:ascii="Calibri" w:hAnsi="Calibri"/>
                <w:b w:val="0"/>
                <w:bCs w:val="0"/>
                <w:color w:val="auto"/>
                <w:sz w:val="20"/>
                <w:szCs w:val="20"/>
              </w:rPr>
              <w:t xml:space="preserve"> </w:t>
            </w:r>
            <w:r w:rsidRPr="008020D0">
              <w:rPr>
                <w:rFonts w:ascii="Calibri" w:hAnsi="Calibri"/>
                <w:color w:val="auto"/>
                <w:sz w:val="20"/>
                <w:szCs w:val="20"/>
              </w:rPr>
              <w:t>- 6 Stunden</w:t>
            </w:r>
            <w:r w:rsidRPr="008020D0">
              <w:rPr>
                <w:rFonts w:ascii="Calibri" w:hAnsi="Calibri"/>
                <w:b w:val="0"/>
                <w:bCs w:val="0"/>
                <w:color w:val="auto"/>
                <w:sz w:val="20"/>
                <w:szCs w:val="20"/>
              </w:rPr>
              <w:t>, je nachdem, was L. vorbereiten oder ändern möchte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EDEB1B1"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Lehrkraft</w:t>
            </w:r>
            <w:r w:rsidRPr="008020D0">
              <w:rPr>
                <w:rStyle w:val="Funotenzeichen"/>
                <w:rFonts w:ascii="Calibri" w:hAnsi="Calibri"/>
                <w:color w:val="auto"/>
                <w:sz w:val="20"/>
                <w:szCs w:val="20"/>
              </w:rPr>
              <w:footnoteReference w:id="1"/>
            </w:r>
            <w:r w:rsidRPr="008020D0">
              <w:rPr>
                <w:rFonts w:ascii="Calibri" w:hAnsi="Calibri"/>
                <w:color w:val="auto"/>
                <w:sz w:val="20"/>
                <w:szCs w:val="20"/>
              </w:rPr>
              <w:t xml:space="preserve"> macht sich ggf. mit der Legetechnik oder Screencast (abfilmen von Präsentationen) vertraut und erstellt selbst ein kurzes Video, um die Schnitttechnik etc. kennen zu lernen.</w:t>
            </w:r>
          </w:p>
          <w:p w14:paraId="3053AC64"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1509510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 xml:space="preserve">L spricht mit der verantwortlichen Person für die Schulrechner, um zu prüfen, ob geeignete Schnittsoftware und ggf. eine Screencast-Software auf den Geräten ist oder die Software Screen-O-Matic online genutzt werden kann, sofern die Schulrechner genutzt werden. Außerdem sollte geprüft werden, ob die Audioaufnahme funktioniert. Alternativ sollten die Schülerinnen und Schüler entsprechende Software/Apps zu Hause herunterladen, falls sie ihre eigenen Geräte nutzen möchten. </w:t>
            </w:r>
          </w:p>
          <w:p w14:paraId="2176EF3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L legt fest, welche Themengebiete oder Aufgaben die Schülerinnen und Schüler</w:t>
            </w:r>
            <w:r w:rsidRPr="008020D0">
              <w:rPr>
                <w:rStyle w:val="Funotenzeichen"/>
                <w:rFonts w:ascii="Calibri" w:hAnsi="Calibri"/>
                <w:color w:val="auto"/>
                <w:sz w:val="20"/>
                <w:szCs w:val="20"/>
              </w:rPr>
              <w:footnoteReference w:id="2"/>
            </w:r>
            <w:r w:rsidRPr="008020D0">
              <w:rPr>
                <w:rFonts w:ascii="Calibri" w:hAnsi="Calibri"/>
                <w:color w:val="auto"/>
                <w:sz w:val="20"/>
                <w:szCs w:val="20"/>
              </w:rPr>
              <w:t xml:space="preserve"> mittels des Lernvideos erklären sollen (siehe Material Aufgabenstellung und dort vermerkte Themenvorschläge).</w:t>
            </w:r>
          </w:p>
          <w:p w14:paraId="6AC49B46"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1385BB67"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L verändert, ergänzt das Arbeitsblatt 1</w:t>
            </w:r>
          </w:p>
          <w:p w14:paraId="0C731259" w14:textId="77777777" w:rsidR="001B376B" w:rsidRPr="008020D0" w:rsidRDefault="00415F67">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i/>
                <w:iCs/>
                <w:color w:val="auto"/>
                <w:sz w:val="20"/>
                <w:szCs w:val="20"/>
              </w:rPr>
              <w:t>Ggf.</w:t>
            </w:r>
            <w:r w:rsidR="00041166" w:rsidRPr="008020D0">
              <w:rPr>
                <w:rFonts w:ascii="Calibri" w:hAnsi="Calibri"/>
                <w:i/>
                <w:iCs/>
                <w:color w:val="auto"/>
                <w:sz w:val="20"/>
                <w:szCs w:val="20"/>
              </w:rPr>
              <w:t xml:space="preserve"> Kopien</w:t>
            </w:r>
            <w:r w:rsidR="00041166" w:rsidRPr="008020D0">
              <w:rPr>
                <w:rFonts w:ascii="Calibri" w:hAnsi="Calibri"/>
                <w:color w:val="auto"/>
                <w:sz w:val="20"/>
                <w:szCs w:val="20"/>
              </w:rPr>
              <w:t>: Arbeitsblatt 1 - 3, Bewertungsraster</w:t>
            </w:r>
          </w:p>
          <w:p w14:paraId="35938F17"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78E52604"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9F05E4B"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hint="eastAsia"/>
                <w:color w:val="auto"/>
              </w:rPr>
            </w:pPr>
            <w:r w:rsidRPr="008020D0">
              <w:rPr>
                <w:rFonts w:ascii="Calibri" w:hAnsi="Calibri"/>
                <w:color w:val="auto"/>
                <w:sz w:val="20"/>
                <w:szCs w:val="20"/>
              </w:rPr>
              <w:t>Arbeitsblatt 3 "Hinweise und Tipps Videoerstellung"</w:t>
            </w:r>
          </w:p>
          <w:p w14:paraId="655E1A04"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6190330"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8020D0">
              <w:rPr>
                <w:rFonts w:ascii="Calibri" w:hAnsi="Calibri"/>
                <w:color w:val="auto"/>
                <w:sz w:val="20"/>
                <w:szCs w:val="20"/>
              </w:rPr>
              <w:t>Ggf. Online Fortbildung von FOBIZZ</w:t>
            </w:r>
            <w:r w:rsidRPr="008020D0">
              <w:rPr>
                <w:rStyle w:val="Funotenzeichen"/>
                <w:rFonts w:ascii="Calibri" w:hAnsi="Calibri"/>
                <w:color w:val="auto"/>
                <w:sz w:val="20"/>
                <w:szCs w:val="20"/>
              </w:rPr>
              <w:footnoteReference w:id="3"/>
            </w:r>
            <w:r w:rsidRPr="008020D0">
              <w:rPr>
                <w:rFonts w:ascii="Calibri" w:hAnsi="Calibri"/>
                <w:color w:val="auto"/>
                <w:sz w:val="20"/>
                <w:szCs w:val="20"/>
              </w:rPr>
              <w:t xml:space="preserve"> mit Erklärvideos zum Thema</w:t>
            </w:r>
            <w:r>
              <w:rPr>
                <w:rFonts w:ascii="Calibri" w:hAnsi="Calibri"/>
                <w:sz w:val="20"/>
                <w:szCs w:val="20"/>
              </w:rPr>
              <w:t xml:space="preserve"> </w:t>
            </w:r>
            <w:hyperlink r:id="rId9" w:history="1">
              <w:r>
                <w:rPr>
                  <w:rStyle w:val="Link"/>
                  <w:rFonts w:ascii="Calibri" w:hAnsi="Calibri"/>
                  <w:sz w:val="20"/>
                  <w:szCs w:val="20"/>
                </w:rPr>
                <w:t>“Erklärfilme im Unterricht - IKEA, Handy und Papier”</w:t>
              </w:r>
            </w:hyperlink>
            <w:r>
              <w:rPr>
                <w:rFonts w:ascii="Calibri" w:hAnsi="Calibri"/>
                <w:sz w:val="20"/>
                <w:szCs w:val="20"/>
              </w:rPr>
              <w:t xml:space="preserve">  </w:t>
            </w:r>
            <w:r w:rsidRPr="008020D0">
              <w:rPr>
                <w:rFonts w:ascii="Calibri" w:hAnsi="Calibri"/>
                <w:color w:val="auto"/>
                <w:sz w:val="20"/>
                <w:szCs w:val="20"/>
              </w:rPr>
              <w:t>und einer  freiwilligen Lernphase zu einem selbst erstellten Lernvideo; Zeitaufwand: ca. 1 Stunde ohne Erstellung eines eigenen Lernvideos, sonst 2 - 4 Stunden, kostenlos für Lehrkräfte</w:t>
            </w:r>
          </w:p>
        </w:tc>
      </w:tr>
      <w:tr w:rsidR="001B376B" w14:paraId="6C8E4EF7" w14:textId="77777777" w:rsidTr="001B376B">
        <w:trPr>
          <w:trHeight w:val="346"/>
        </w:trPr>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4A5CFE23"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olor w:val="auto"/>
                <w:sz w:val="20"/>
                <w:szCs w:val="20"/>
              </w:rPr>
              <w:t>1.+2. Stunde: Projekt-Einstieg</w:t>
            </w:r>
          </w:p>
        </w:tc>
      </w:tr>
      <w:tr w:rsidR="001B376B" w14:paraId="29D152CF"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A785A29"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10‘</w:t>
            </w:r>
          </w:p>
          <w:p w14:paraId="66279742" w14:textId="77777777" w:rsidR="001B376B" w:rsidRPr="008020D0" w:rsidRDefault="001B376B">
            <w:pPr>
              <w:pStyle w:val="Tabelleninhalt"/>
              <w:rPr>
                <w:rFonts w:ascii="Calibri" w:hAnsi="Calibri"/>
                <w:b w:val="0"/>
                <w:bCs w:val="0"/>
                <w:color w:val="auto"/>
                <w:sz w:val="20"/>
                <w:szCs w:val="20"/>
              </w:rPr>
            </w:pPr>
          </w:p>
          <w:p w14:paraId="17E299F1"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 xml:space="preserve">Plenum (P) </w:t>
            </w:r>
            <w:r w:rsidRPr="008020D0">
              <w:rPr>
                <w:rFonts w:ascii="Calibri" w:hAnsi="Calibri"/>
                <w:b w:val="0"/>
                <w:bCs w:val="0"/>
                <w:color w:val="auto"/>
                <w:sz w:val="20"/>
                <w:szCs w:val="20"/>
              </w:rPr>
              <w:t xml:space="preserve">und/oder </w:t>
            </w:r>
            <w:r w:rsidRPr="008020D0">
              <w:rPr>
                <w:rFonts w:ascii="Calibri" w:hAnsi="Calibri"/>
                <w:color w:val="auto"/>
                <w:sz w:val="20"/>
                <w:szCs w:val="20"/>
              </w:rPr>
              <w:t xml:space="preserve">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B3879A8"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i/>
                <w:iCs/>
                <w:color w:val="000000" w:themeColor="text1"/>
                <w:sz w:val="20"/>
                <w:szCs w:val="20"/>
              </w:rPr>
              <w:t>Einstieg</w:t>
            </w:r>
          </w:p>
          <w:p w14:paraId="70A00A54" w14:textId="77777777" w:rsidR="001B376B" w:rsidRDefault="00041166">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0000" w:themeColor="text1"/>
                <w:sz w:val="20"/>
                <w:szCs w:val="20"/>
              </w:rPr>
              <w:t>L visualisiert den Begriff “Lernvideo” und erläutert das Ziel "Lernvideos zur Wiederholung der Analysis" zu erstellen und Zeitraum des Projektes</w:t>
            </w:r>
          </w:p>
          <w:p w14:paraId="46B932B9" w14:textId="77777777" w:rsidR="001B376B" w:rsidRDefault="00041166">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0000" w:themeColor="text1"/>
                <w:sz w:val="20"/>
                <w:szCs w:val="20"/>
              </w:rPr>
              <w:t xml:space="preserve">L erläutert warum selbst erstellte Lernvideos sinnvoll sein können und grenzt diese Methode deutlich zu nur schriftlichen Ausarbeitungen ab (Stichpunkte: immer wieder nutzbar; genau auf Zielgruppe zugeschnitten; im eigenen Lerntempo (schneller oder langsamer) das Video anschauen; intensive Auseinandersetzung mit dem fachlichen Wissen; gegenseitige Unterstützung - Expertenwissen; digitale Kompetenzen erweitern (Datenschutz; Umgang mit Software etc.); Texte ergänzen die Bilder; ) </w:t>
            </w:r>
            <w:r>
              <w:rPr>
                <w:rFonts w:asciiTheme="minorHAnsi" w:eastAsiaTheme="minorEastAsia" w:hAnsiTheme="minorHAnsi" w:cstheme="minorBidi"/>
                <w:color w:val="00B050"/>
                <w:sz w:val="20"/>
                <w:szCs w:val="20"/>
              </w:rPr>
              <w:t>(Alternativ siehe nächste Phase)</w:t>
            </w:r>
          </w:p>
          <w:p w14:paraId="49DBC6F0" w14:textId="77777777" w:rsidR="001B376B" w:rsidRDefault="00041166">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s="Arial"/>
                <w:color w:val="00000A"/>
                <w:sz w:val="20"/>
                <w:szCs w:val="20"/>
              </w:rPr>
            </w:pPr>
            <w:r>
              <w:rPr>
                <w:rFonts w:asciiTheme="minorHAnsi" w:eastAsiaTheme="minorEastAsia" w:hAnsiTheme="minorHAnsi" w:cstheme="minorBidi"/>
                <w:color w:val="00000A"/>
                <w:sz w:val="20"/>
                <w:szCs w:val="20"/>
              </w:rPr>
              <w:t>L beantwortet auftretende Fragen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F6BB5F7"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23070DD"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Tafel/Beamer/</w:t>
            </w:r>
          </w:p>
          <w:p w14:paraId="0766A79A"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Smartboard</w:t>
            </w:r>
          </w:p>
          <w:p w14:paraId="08388635" w14:textId="77777777" w:rsidR="001B376B"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p w14:paraId="7B8148C3" w14:textId="77777777" w:rsidR="001B376B"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B376B" w14:paraId="52D8F7ED"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E628D50" w14:textId="77777777" w:rsidR="001B376B" w:rsidRDefault="00041166">
            <w:pPr>
              <w:rPr>
                <w:rFonts w:hint="eastAsia"/>
                <w:b w:val="0"/>
                <w:bCs w:val="0"/>
                <w:color w:val="000000" w:themeColor="text1"/>
                <w:sz w:val="19"/>
                <w:szCs w:val="19"/>
              </w:rPr>
            </w:pPr>
            <w:r>
              <w:rPr>
                <w:color w:val="00B050"/>
                <w:sz w:val="19"/>
                <w:szCs w:val="19"/>
              </w:rPr>
              <w:t>15’-20’</w:t>
            </w:r>
          </w:p>
          <w:p w14:paraId="05D42629" w14:textId="77777777" w:rsidR="001B376B" w:rsidRDefault="001B376B">
            <w:pPr>
              <w:rPr>
                <w:rFonts w:hint="eastAsia"/>
                <w:color w:val="00B050"/>
                <w:sz w:val="19"/>
                <w:szCs w:val="19"/>
              </w:rPr>
            </w:pPr>
          </w:p>
          <w:p w14:paraId="36C89C2E" w14:textId="77777777" w:rsidR="001B376B" w:rsidRDefault="00041166">
            <w:pPr>
              <w:rPr>
                <w:rFonts w:hint="eastAsia"/>
                <w:color w:val="000000" w:themeColor="text1"/>
                <w:sz w:val="19"/>
                <w:szCs w:val="19"/>
              </w:rPr>
            </w:pPr>
            <w:r>
              <w:rPr>
                <w:color w:val="00B050"/>
                <w:sz w:val="19"/>
                <w:szCs w:val="19"/>
              </w:rPr>
              <w:lastRenderedPageBreak/>
              <w:t>DAB</w:t>
            </w:r>
            <w:r>
              <w:rPr>
                <w:b w:val="0"/>
                <w:bCs w:val="0"/>
                <w:color w:val="00B050"/>
                <w:sz w:val="20"/>
                <w:szCs w:val="20"/>
                <w:vertAlign w:val="superscript"/>
              </w:rPr>
              <w:t>4</w:t>
            </w:r>
            <w:r>
              <w:rPr>
                <w:b w:val="0"/>
                <w:bCs w:val="0"/>
                <w:color w:val="00B050"/>
                <w:sz w:val="19"/>
                <w:szCs w:val="19"/>
              </w:rPr>
              <w:t xml:space="preserve"> oder Platzdeckchen, Meldekette</w:t>
            </w:r>
          </w:p>
          <w:p w14:paraId="491C6DC6" w14:textId="77777777" w:rsidR="001B376B" w:rsidRDefault="001B376B">
            <w:pPr>
              <w:pStyle w:val="Tabelleninhalt"/>
              <w:rPr>
                <w:rFonts w:ascii="Calibri" w:hAnsi="Calibri"/>
                <w:b w:val="0"/>
                <w:bCs w:val="0"/>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2AC0F55"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i/>
                <w:iCs/>
                <w:color w:val="00B050"/>
                <w:sz w:val="20"/>
                <w:szCs w:val="20"/>
              </w:rPr>
              <w:lastRenderedPageBreak/>
              <w:t>Erarbeitung</w:t>
            </w:r>
            <w:r>
              <w:rPr>
                <w:rFonts w:asciiTheme="minorHAnsi" w:eastAsiaTheme="minorEastAsia" w:hAnsiTheme="minorHAnsi" w:cstheme="minorBidi"/>
                <w:color w:val="00B050"/>
                <w:sz w:val="20"/>
                <w:szCs w:val="20"/>
              </w:rPr>
              <w:t xml:space="preserve">: Warum können (selbst erstellte) Lernvideos sinnvoll sein? (Ziel: Unterschied vom Lernvideo zur schriftlichen Vorstellung machen) (optional, denn L </w:t>
            </w:r>
            <w:r>
              <w:rPr>
                <w:rFonts w:asciiTheme="minorHAnsi" w:eastAsiaTheme="minorEastAsia" w:hAnsiTheme="minorHAnsi" w:cstheme="minorBidi"/>
                <w:color w:val="00B050"/>
                <w:sz w:val="20"/>
                <w:szCs w:val="20"/>
              </w:rPr>
              <w:lastRenderedPageBreak/>
              <w:t>kann die Anforderungen auch als Lehrervortrag vorgeben)</w:t>
            </w:r>
          </w:p>
          <w:p w14:paraId="7DD517E0" w14:textId="77777777" w:rsidR="001B376B" w:rsidRDefault="00041166">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B050"/>
                <w:sz w:val="20"/>
                <w:szCs w:val="20"/>
              </w:rPr>
              <w:t>L stellt die Leitfrage für diese Phase (Tafel, Beamer)</w:t>
            </w:r>
          </w:p>
          <w:p w14:paraId="7301F112" w14:textId="77777777" w:rsidR="001B376B" w:rsidRDefault="00041166">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B050"/>
                <w:sz w:val="20"/>
                <w:szCs w:val="20"/>
              </w:rPr>
              <w:t>Optional: Anschauen von verschiedenen Lernvideos, falls die SuS mit solchen bisher wenig Erfahrung haben</w:t>
            </w:r>
          </w:p>
          <w:p w14:paraId="2C8A33C1" w14:textId="77777777" w:rsidR="001B376B" w:rsidRDefault="00041166">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B050"/>
                <w:sz w:val="20"/>
                <w:szCs w:val="20"/>
              </w:rPr>
              <w:t>SuS bearbeiten (DA) die Fragestellung</w:t>
            </w:r>
          </w:p>
          <w:p w14:paraId="4CF04276" w14:textId="77777777" w:rsidR="001B376B" w:rsidRDefault="00041166">
            <w:pPr>
              <w:pStyle w:val="Listenabsatz"/>
              <w:numPr>
                <w:ilvl w:val="0"/>
                <w:numId w:val="2"/>
              </w:numPr>
              <w:cnfStyle w:val="000000000000" w:firstRow="0" w:lastRow="0" w:firstColumn="0" w:lastColumn="0" w:oddVBand="0" w:evenVBand="0" w:oddHBand="0" w:evenHBand="0" w:firstRowFirstColumn="0" w:firstRowLastColumn="0" w:lastRowFirstColumn="0" w:lastRowLastColumn="0"/>
              <w:rPr>
                <w:rFonts w:hint="eastAsia"/>
                <w:color w:val="000000" w:themeColor="text1"/>
                <w:sz w:val="20"/>
                <w:szCs w:val="20"/>
              </w:rPr>
            </w:pPr>
            <w:r>
              <w:rPr>
                <w:rFonts w:asciiTheme="minorHAnsi" w:eastAsiaTheme="minorEastAsia" w:hAnsiTheme="minorHAnsi" w:cstheme="minorBidi"/>
                <w:color w:val="00B050"/>
                <w:sz w:val="20"/>
                <w:szCs w:val="20"/>
              </w:rPr>
              <w:t>L lässt Kriterien sammeln (B) - es sollte am Ende der Unterschied zu einer Präsentation oder einer anderen Möglichkeit zur Darstellung von mathematischen Inhalten deutlich werden</w:t>
            </w:r>
          </w:p>
          <w:p w14:paraId="3832906B" w14:textId="77777777" w:rsidR="001B376B" w:rsidRDefault="00041166">
            <w:pPr>
              <w:ind w:left="360"/>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B050"/>
                <w:sz w:val="20"/>
                <w:szCs w:val="20"/>
              </w:rPr>
              <w:t>Mögliche Ergebnisse (oder/ und Impulse formulieren?): im eigenen Lerntempo arbeiten; mündliche Erklärung zu den dargestellten Inhalten ist hilfreich; Zielgruppe ist den Lernvideoerstellern gut bekannt (fachliches Niveau darauf genau abstimmbar); intensive Auseinandersetzung mit einer Aufgabe und einem Thema; neue Techniken kennen lernen etc.</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6DB33C3"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B050"/>
                <w:sz w:val="20"/>
                <w:szCs w:val="20"/>
              </w:rPr>
              <w:lastRenderedPageBreak/>
              <w:t xml:space="preserve">Tafel/Beamer/Smartboard (+ Internet)/PC, </w:t>
            </w:r>
            <w:r>
              <w:rPr>
                <w:rFonts w:asciiTheme="minorHAnsi" w:eastAsiaTheme="minorEastAsia" w:hAnsiTheme="minorHAnsi" w:cstheme="minorBidi"/>
                <w:color w:val="00B050"/>
                <w:sz w:val="20"/>
                <w:szCs w:val="20"/>
              </w:rPr>
              <w:lastRenderedPageBreak/>
              <w:t>Laptop oder Smartphone</w:t>
            </w:r>
          </w:p>
          <w:p w14:paraId="225D7FFB" w14:textId="77777777" w:rsidR="001B376B" w:rsidRDefault="001B376B">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p>
          <w:p w14:paraId="7803863D"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000000" w:themeColor="text1"/>
                <w:sz w:val="20"/>
                <w:szCs w:val="20"/>
              </w:rPr>
            </w:pPr>
            <w:r>
              <w:rPr>
                <w:rFonts w:asciiTheme="minorHAnsi" w:eastAsiaTheme="minorEastAsia" w:hAnsiTheme="minorHAnsi" w:cstheme="minorBidi"/>
                <w:color w:val="00B050"/>
                <w:sz w:val="20"/>
                <w:szCs w:val="20"/>
              </w:rPr>
              <w:t>Ggf. Wortwolke, padlet um die Ergebnisse der Fragestellung direkt digital zu sammeln</w:t>
            </w:r>
          </w:p>
          <w:p w14:paraId="3A41CBFF" w14:textId="77777777" w:rsidR="001B376B"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FF0000"/>
                <w:sz w:val="20"/>
                <w:szCs w:val="20"/>
              </w:rPr>
            </w:pPr>
          </w:p>
          <w:p w14:paraId="093BB69A" w14:textId="77777777" w:rsidR="001B376B"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B376B" w14:paraId="7DD2F639" w14:textId="77777777" w:rsidTr="001B376B">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8AC31F6"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lastRenderedPageBreak/>
              <w:t>15´</w:t>
            </w:r>
          </w:p>
          <w:p w14:paraId="310595AA" w14:textId="77777777" w:rsidR="001B376B" w:rsidRPr="008020D0" w:rsidRDefault="001B376B">
            <w:pPr>
              <w:pStyle w:val="Tabelleninhalt"/>
              <w:rPr>
                <w:rFonts w:ascii="Calibri" w:hAnsi="Calibri"/>
                <w:b w:val="0"/>
                <w:bCs w:val="0"/>
                <w:color w:val="auto"/>
                <w:sz w:val="20"/>
                <w:szCs w:val="20"/>
              </w:rPr>
            </w:pPr>
          </w:p>
          <w:p w14:paraId="3E4B78CB"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P, Meldekette</w:t>
            </w:r>
          </w:p>
          <w:p w14:paraId="7065DC02" w14:textId="77777777" w:rsidR="001B376B" w:rsidRDefault="001B376B">
            <w:pPr>
              <w:pStyle w:val="Tabelleninhalt"/>
              <w:rPr>
                <w:rFonts w:ascii="Calibri" w:hAnsi="Calibri"/>
                <w:b w:val="0"/>
                <w:bCs w:val="0"/>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EB637E2"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Calibri" w:hAnsi="Calibri" w:cs="Arial"/>
                <w:i/>
                <w:iCs/>
                <w:color w:val="00000A"/>
                <w:sz w:val="20"/>
                <w:szCs w:val="20"/>
              </w:rPr>
            </w:pPr>
            <w:r>
              <w:rPr>
                <w:rFonts w:ascii="Calibri" w:hAnsi="Calibri" w:cs="Arial"/>
                <w:i/>
                <w:iCs/>
                <w:color w:val="00000A"/>
                <w:sz w:val="20"/>
                <w:szCs w:val="20"/>
              </w:rPr>
              <w:t>Einführung in mögliche Techniken zur Erstellung des Lernvideos (sofern dies nicht durch Anwendung von Erklärvideos im Unterricht schon geschehen ist)</w:t>
            </w:r>
          </w:p>
          <w:p w14:paraId="7F8A9604" w14:textId="77777777" w:rsidR="001B376B"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Pr>
                <w:rFonts w:ascii="Calibri" w:hAnsi="Calibri" w:cs="Arial"/>
                <w:color w:val="00000A"/>
                <w:sz w:val="20"/>
                <w:szCs w:val="20"/>
              </w:rPr>
              <w:t>L stellt ein oder zwei Informations- oder Lernvideos vor, damit SuS eine Vorstellung bekommen, wie ein Lernvideo aussehen kann (gemeinsamen Wissensstand herstellen)</w:t>
            </w:r>
          </w:p>
          <w:p w14:paraId="02AA0B25" w14:textId="77777777" w:rsidR="001B376B"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Pr>
                <w:rFonts w:ascii="Calibri" w:hAnsi="Calibri" w:cs="Arial"/>
                <w:color w:val="00000A"/>
                <w:sz w:val="20"/>
                <w:szCs w:val="20"/>
              </w:rPr>
              <w:t xml:space="preserve">SuS notieren sich Fragen oder Bemerkenswertes </w:t>
            </w:r>
            <w:r>
              <w:rPr>
                <w:rFonts w:ascii="Calibri" w:hAnsi="Calibri" w:cs="Arial"/>
                <w:color w:val="00B050"/>
                <w:sz w:val="20"/>
                <w:szCs w:val="20"/>
              </w:rPr>
              <w:t>(oder Vor- und Nachteile der jeweiligen Filmart)</w:t>
            </w:r>
          </w:p>
          <w:p w14:paraId="507A4F4D"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s="Arial"/>
                <w:color w:val="auto"/>
                <w:sz w:val="20"/>
                <w:szCs w:val="20"/>
              </w:rPr>
              <w:t>Anschließend findet eine kurze Diskussion über das Format des Videos/der Videos statt</w:t>
            </w:r>
          </w:p>
          <w:p w14:paraId="7F41140A" w14:textId="77777777" w:rsidR="001B376B" w:rsidRPr="008020D0" w:rsidRDefault="00041166">
            <w:pPr>
              <w:ind w:left="360"/>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i/>
                <w:iCs/>
                <w:color w:val="auto"/>
                <w:sz w:val="20"/>
                <w:szCs w:val="20"/>
              </w:rPr>
              <w:t xml:space="preserve">Vorschläge: </w:t>
            </w:r>
          </w:p>
          <w:p w14:paraId="7EAAB705"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eastAsia="Calibri" w:hAnsi="Calibri" w:cs="Calibri"/>
                <w:color w:val="auto"/>
                <w:sz w:val="20"/>
                <w:szCs w:val="20"/>
              </w:rPr>
              <w:t>Legetechnik und Film kombiniert: Informationsvideo von COER13 - Lizenzierung von OER - Die Bestandteile der Creative-Commons-</w:t>
            </w:r>
            <w:r>
              <w:rPr>
                <w:rFonts w:ascii="Calibri" w:eastAsia="Calibri" w:hAnsi="Calibri" w:cs="Calibri"/>
                <w:color w:val="111111"/>
                <w:sz w:val="20"/>
                <w:szCs w:val="20"/>
              </w:rPr>
              <w:t>Lizenzen</w:t>
            </w:r>
            <w:r>
              <w:rPr>
                <w:rFonts w:ascii="Calibri" w:eastAsia="Calibri" w:hAnsi="Calibri" w:cs="Calibri"/>
                <w:sz w:val="20"/>
                <w:szCs w:val="20"/>
              </w:rPr>
              <w:t xml:space="preserve"> </w:t>
            </w:r>
            <w:hyperlink r:id="rId10">
              <w:r>
                <w:rPr>
                  <w:rStyle w:val="Link"/>
                  <w:rFonts w:ascii="Calibri" w:eastAsia="Calibri" w:hAnsi="Calibri" w:cs="Calibri"/>
                  <w:sz w:val="20"/>
                  <w:szCs w:val="20"/>
                </w:rPr>
                <w:t>https://www.youtube.com/watch?v=cxE8b-oi5Gk&amp;t=64s</w:t>
              </w:r>
            </w:hyperlink>
            <w:r w:rsidRPr="008020D0">
              <w:rPr>
                <w:rFonts w:ascii="Calibri" w:eastAsia="Calibri" w:hAnsi="Calibri" w:cs="Calibri"/>
                <w:color w:val="auto"/>
                <w:sz w:val="20"/>
                <w:szCs w:val="20"/>
              </w:rPr>
              <w:t>, Länge 3:31 min</w:t>
            </w:r>
          </w:p>
          <w:p w14:paraId="763C3087" w14:textId="77777777" w:rsidR="001B376B" w:rsidRDefault="00041166">
            <w:pPr>
              <w:ind w:left="709"/>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r w:rsidRPr="008020D0">
              <w:rPr>
                <w:rFonts w:ascii="Calibri" w:eastAsia="Calibri" w:hAnsi="Calibri" w:cs="Calibri"/>
                <w:color w:val="auto"/>
                <w:sz w:val="20"/>
                <w:szCs w:val="20"/>
              </w:rPr>
              <w:t>Oder eines der kostenlosen Videos von Sofatutor</w:t>
            </w:r>
            <w:r>
              <w:rPr>
                <w:rFonts w:ascii="Calibri" w:eastAsia="Calibri" w:hAnsi="Calibri" w:cs="Calibri"/>
                <w:sz w:val="20"/>
                <w:szCs w:val="20"/>
              </w:rPr>
              <w:t xml:space="preserve"> </w:t>
            </w:r>
            <w:hyperlink r:id="rId11">
              <w:r>
                <w:rPr>
                  <w:rStyle w:val="Link"/>
                  <w:rFonts w:ascii="Calibri" w:eastAsia="Calibri" w:hAnsi="Calibri" w:cs="Calibri"/>
                  <w:sz w:val="20"/>
                  <w:szCs w:val="20"/>
                </w:rPr>
                <w:t>https://www.sofatutor.com/mathematik</w:t>
              </w:r>
            </w:hyperlink>
            <w:r>
              <w:rPr>
                <w:rFonts w:ascii="Calibri" w:eastAsia="Calibri" w:hAnsi="Calibri" w:cs="Calibri"/>
                <w:sz w:val="20"/>
                <w:szCs w:val="20"/>
              </w:rPr>
              <w:t xml:space="preserve"> </w:t>
            </w:r>
          </w:p>
          <w:p w14:paraId="7E1E92AA"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eastAsia="Calibri" w:hAnsi="Calibri" w:cs="Calibri"/>
                <w:color w:val="auto"/>
                <w:sz w:val="20"/>
                <w:szCs w:val="20"/>
              </w:rPr>
              <w:t xml:space="preserve">Legetechnik: "Ein Erklärvideo erstellen" von Corinna Braun, </w:t>
            </w:r>
            <w:r w:rsidRPr="008020D0">
              <w:rPr>
                <w:rFonts w:asciiTheme="minorHAnsi" w:eastAsiaTheme="minorEastAsia" w:hAnsiTheme="minorHAnsi" w:cstheme="minorBidi"/>
                <w:color w:val="auto"/>
                <w:sz w:val="20"/>
                <w:szCs w:val="20"/>
              </w:rPr>
              <w:t xml:space="preserve"> </w:t>
            </w:r>
            <w:hyperlink r:id="rId12">
              <w:r>
                <w:rPr>
                  <w:rStyle w:val="Link"/>
                  <w:rFonts w:asciiTheme="minorHAnsi" w:eastAsiaTheme="minorEastAsia" w:hAnsiTheme="minorHAnsi" w:cstheme="minorBidi"/>
                  <w:sz w:val="20"/>
                  <w:szCs w:val="20"/>
                </w:rPr>
                <w:t>https://www.youtube.com/watch?v=VNRej7mStZY</w:t>
              </w:r>
            </w:hyperlink>
            <w:r w:rsidRPr="008020D0">
              <w:rPr>
                <w:rFonts w:asciiTheme="minorHAnsi" w:eastAsiaTheme="minorEastAsia" w:hAnsiTheme="minorHAnsi" w:cstheme="minorBidi"/>
                <w:color w:val="auto"/>
                <w:sz w:val="20"/>
                <w:szCs w:val="20"/>
              </w:rPr>
              <w:t>, Länge: 2:11 min</w:t>
            </w:r>
          </w:p>
          <w:p w14:paraId="75ED8C0D" w14:textId="77777777" w:rsidR="001B376B"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sz w:val="20"/>
                <w:szCs w:val="20"/>
              </w:rPr>
            </w:pPr>
            <w:r w:rsidRPr="008020D0">
              <w:rPr>
                <w:rFonts w:ascii="Calibri" w:eastAsia="Calibri" w:hAnsi="Calibri" w:cs="Calibri"/>
                <w:color w:val="auto"/>
                <w:sz w:val="20"/>
                <w:szCs w:val="20"/>
              </w:rPr>
              <w:t>Präsentation mit Screencast abfilmen: "Quadratische Gleichungen" von "</w:t>
            </w:r>
            <w:r w:rsidRPr="008020D0">
              <w:rPr>
                <w:rFonts w:asciiTheme="minorHAnsi" w:eastAsiaTheme="minorEastAsia" w:hAnsiTheme="minorHAnsi" w:cstheme="minorBidi"/>
                <w:color w:val="auto"/>
                <w:sz w:val="20"/>
                <w:szCs w:val="20"/>
              </w:rPr>
              <w:t>DerEinzigWahreWolf",</w:t>
            </w:r>
            <w:r>
              <w:rPr>
                <w:rFonts w:asciiTheme="minorHAnsi" w:eastAsiaTheme="minorEastAsia" w:hAnsiTheme="minorHAnsi" w:cstheme="minorBidi"/>
                <w:sz w:val="20"/>
                <w:szCs w:val="20"/>
              </w:rPr>
              <w:t xml:space="preserve">  </w:t>
            </w:r>
            <w:hyperlink r:id="rId13">
              <w:r>
                <w:rPr>
                  <w:rStyle w:val="Link"/>
                  <w:rFonts w:asciiTheme="minorHAnsi" w:eastAsiaTheme="minorEastAsia" w:hAnsiTheme="minorHAnsi" w:cstheme="minorBidi"/>
                  <w:sz w:val="20"/>
                  <w:szCs w:val="20"/>
                </w:rPr>
                <w:t>https://www.youtube.com/watch?v=onCqQZLVJSw&amp;list=PLYiUWtx-uP-BTnPsvAH-WUr2M7zDlVd8T&amp;index=0</w:t>
              </w:r>
            </w:hyperlink>
            <w:r w:rsidRPr="008020D0">
              <w:rPr>
                <w:rFonts w:asciiTheme="minorHAnsi" w:eastAsiaTheme="minorEastAsia" w:hAnsiTheme="minorHAnsi" w:cstheme="minorBidi"/>
                <w:color w:val="auto"/>
                <w:sz w:val="20"/>
                <w:szCs w:val="20"/>
              </w:rPr>
              <w:t xml:space="preserve">, Länge 16:36 min (nach ca. 2 Minuten abbrechen) Seminarprojekt der Technischen Universität Graz,  </w:t>
            </w:r>
            <w:hyperlink r:id="rId14">
              <w:r>
                <w:rPr>
                  <w:rStyle w:val="Link"/>
                  <w:rFonts w:asciiTheme="minorHAnsi" w:eastAsiaTheme="minorEastAsia" w:hAnsiTheme="minorHAnsi" w:cstheme="minorBidi"/>
                  <w:sz w:val="20"/>
                  <w:szCs w:val="20"/>
                </w:rPr>
                <w:t>https://schule.learninglab.tugraz.at/mathevideos/</w:t>
              </w:r>
            </w:hyperlink>
            <w:r>
              <w:rPr>
                <w:rFonts w:asciiTheme="minorHAnsi" w:eastAsiaTheme="minorEastAsia" w:hAnsiTheme="minorHAnsi" w:cstheme="minorBidi"/>
                <w:sz w:val="20"/>
                <w:szCs w:val="20"/>
              </w:rPr>
              <w:t xml:space="preserve"> </w:t>
            </w:r>
          </w:p>
          <w:p w14:paraId="3522B826"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 xml:space="preserve">Impulse und Vertiefungen </w:t>
            </w:r>
          </w:p>
          <w:p w14:paraId="0FFF532A"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Theme="minorHAnsi" w:eastAsiaTheme="minorEastAsia" w:hAnsiTheme="minorHAnsi" w:cstheme="minorBidi"/>
                <w:color w:val="auto"/>
                <w:sz w:val="20"/>
                <w:szCs w:val="20"/>
              </w:rPr>
              <w:t>L weist darauf hin, dass SuS mit einer beliebigen Technik das Lernvideo erstellen können, sie jedoch sich selbst in diese einarbeiten müssen und den Zeitrahmen beachten sollen</w:t>
            </w:r>
          </w:p>
          <w:p w14:paraId="51261F10" w14:textId="77777777" w:rsidR="001B376B" w:rsidRPr="00041166" w:rsidRDefault="00041166">
            <w:pPr>
              <w:pStyle w:val="Listenabsatz"/>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sidRPr="008020D0">
              <w:rPr>
                <w:rFonts w:asciiTheme="minorHAnsi" w:eastAsiaTheme="minorEastAsia" w:hAnsiTheme="minorHAnsi" w:cstheme="minorBidi"/>
                <w:color w:val="auto"/>
                <w:sz w:val="20"/>
                <w:szCs w:val="20"/>
              </w:rPr>
              <w:t>L gibt SuS Hinweise zu möglichst lizenzfreier Materialnutzung (alles selbst erstellen, Bilder z.B. von Pixabay) sowie Creative-Common-Lizenzen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E829A7B"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0"/>
                <w:szCs w:val="20"/>
              </w:rPr>
            </w:pPr>
            <w:r w:rsidRPr="008020D0">
              <w:rPr>
                <w:rFonts w:asciiTheme="minorHAnsi" w:eastAsiaTheme="minorEastAsia" w:hAnsiTheme="minorHAnsi" w:cstheme="minorBidi"/>
                <w:color w:val="auto"/>
                <w:sz w:val="20"/>
                <w:szCs w:val="20"/>
              </w:rPr>
              <w:t>Beamer/Smartboard + Internet, PC/Laptop oder Smartphone</w:t>
            </w:r>
          </w:p>
          <w:p w14:paraId="336D2937" w14:textId="77777777" w:rsidR="001B376B"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r>
      <w:tr w:rsidR="001B376B" w:rsidRPr="008020D0" w14:paraId="798178BB" w14:textId="77777777" w:rsidTr="001B376B">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13CE158"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30’</w:t>
            </w:r>
          </w:p>
          <w:p w14:paraId="379DB187" w14:textId="77777777" w:rsidR="001B376B" w:rsidRPr="008020D0" w:rsidRDefault="001B376B">
            <w:pPr>
              <w:pStyle w:val="Tabelleninhalt"/>
              <w:rPr>
                <w:rFonts w:ascii="Calibri" w:hAnsi="Calibri"/>
                <w:b w:val="0"/>
                <w:bCs w:val="0"/>
                <w:color w:val="auto"/>
                <w:sz w:val="20"/>
                <w:szCs w:val="20"/>
              </w:rPr>
            </w:pPr>
          </w:p>
          <w:p w14:paraId="37B0699A" w14:textId="77777777" w:rsidR="001B376B" w:rsidRDefault="00041166">
            <w:pPr>
              <w:pStyle w:val="Tabelleninhalt"/>
              <w:rPr>
                <w:rFonts w:ascii="Calibri" w:hAnsi="Calibri"/>
                <w:b w:val="0"/>
                <w:bCs w:val="0"/>
                <w:sz w:val="20"/>
                <w:szCs w:val="20"/>
              </w:rPr>
            </w:pPr>
            <w:r w:rsidRPr="008020D0">
              <w:rPr>
                <w:rFonts w:ascii="Calibri" w:hAnsi="Calibri"/>
                <w:color w:val="auto"/>
                <w:sz w:val="20"/>
                <w:szCs w:val="20"/>
              </w:rPr>
              <w:t>DAB,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5CFFF75"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Pr>
                <w:rFonts w:ascii="Calibri" w:hAnsi="Calibri" w:cs="Arial"/>
                <w:i/>
                <w:iCs/>
                <w:color w:val="00000A"/>
                <w:sz w:val="20"/>
                <w:szCs w:val="20"/>
              </w:rPr>
              <w:t>Teamb</w:t>
            </w:r>
            <w:r w:rsidRPr="008020D0">
              <w:rPr>
                <w:rFonts w:ascii="Calibri" w:hAnsi="Calibri" w:cs="Arial"/>
                <w:i/>
                <w:iCs/>
                <w:color w:val="auto"/>
                <w:sz w:val="20"/>
                <w:szCs w:val="20"/>
              </w:rPr>
              <w:t>ildung und Aufgaben- bzw. Themenwahl</w:t>
            </w:r>
          </w:p>
          <w:p w14:paraId="1787DC0F" w14:textId="77777777" w:rsidR="001B376B" w:rsidRPr="008020D0" w:rsidRDefault="00041166">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DAB: SuS lesen das Arbeitsblatt 1 (Aufgabenstellung, Ablauf, Themenvorschläge), bilden Teams, wählen ihre Aufgaben- bzw. Themenbereiche aus, stellen Fragen</w:t>
            </w:r>
          </w:p>
          <w:p w14:paraId="5211F9E6" w14:textId="77777777" w:rsidR="001B376B" w:rsidRPr="008020D0" w:rsidRDefault="00041166">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L stellt das grobe Zeitraster vor (natürlich kann es Abweichungen geben)</w:t>
            </w:r>
          </w:p>
          <w:p w14:paraId="16ACCD37" w14:textId="77777777" w:rsidR="001B376B" w:rsidRDefault="001B376B">
            <w:pPr>
              <w:ind w:left="360"/>
              <w:cnfStyle w:val="000000000000" w:firstRow="0" w:lastRow="0" w:firstColumn="0" w:lastColumn="0" w:oddVBand="0" w:evenVBand="0" w:oddHBand="0" w:evenHBand="0" w:firstRowFirstColumn="0" w:firstRowLastColumn="0" w:lastRowFirstColumn="0" w:lastRowLastColumn="0"/>
              <w:rPr>
                <w:rFonts w:ascii="Calibri" w:hAnsi="Calibri" w:cs="Arial"/>
                <w:color w:val="00000A"/>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E497697"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Arbeitsblatt 1 “Aufgabenstellung”, Schulbuch "Analysis", ggf. Kopien des Buches aus Jahrgangsstufe 10</w:t>
            </w:r>
          </w:p>
          <w:p w14:paraId="63578739"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2FEB8607"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 xml:space="preserve">ggf. Beamer/Smartboard (+ Internet), um das Arbeitsblatt, die Themen-/ Aufgabenmöglichkeiten und ggf. das zeitliche </w:t>
            </w:r>
            <w:r w:rsidRPr="008020D0">
              <w:rPr>
                <w:rFonts w:ascii="Calibri" w:hAnsi="Calibri"/>
                <w:color w:val="auto"/>
                <w:sz w:val="20"/>
                <w:szCs w:val="20"/>
              </w:rPr>
              <w:lastRenderedPageBreak/>
              <w:t>Ablaufraster anzuwerfen</w:t>
            </w:r>
          </w:p>
        </w:tc>
      </w:tr>
      <w:tr w:rsidR="001B376B" w14:paraId="2CF0A7B8" w14:textId="77777777" w:rsidTr="001B376B">
        <w:trPr>
          <w:trHeight w:val="862"/>
        </w:trPr>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70194FE"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lastRenderedPageBreak/>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2BDC63E"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i/>
                <w:iCs/>
                <w:color w:val="auto"/>
                <w:sz w:val="20"/>
                <w:szCs w:val="20"/>
              </w:rPr>
              <w:t>Bewertungskriterien</w:t>
            </w:r>
          </w:p>
          <w:p w14:paraId="156AF6A4"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Theme="minorHAnsi" w:eastAsiaTheme="minorEastAsia" w:hAnsiTheme="minorHAnsi" w:cstheme="minorBidi"/>
                <w:color w:val="auto"/>
                <w:sz w:val="20"/>
                <w:szCs w:val="20"/>
              </w:rPr>
              <w:t>D: SuS lesen das Informationsblatt zu den Bewertungskriterien</w:t>
            </w:r>
          </w:p>
          <w:p w14:paraId="4384BB4F"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Theme="minorHAnsi" w:eastAsiaTheme="minorEastAsia" w:hAnsiTheme="minorHAnsi" w:cstheme="minorBidi"/>
                <w:color w:val="auto"/>
                <w:sz w:val="20"/>
                <w:szCs w:val="20"/>
              </w:rPr>
              <w:t>A: SuS tauschen sich aus</w:t>
            </w:r>
          </w:p>
          <w:p w14:paraId="56129559"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Theme="minorHAnsi" w:eastAsiaTheme="minorEastAsia" w:hAnsiTheme="minorHAnsi" w:cstheme="minorBidi"/>
                <w:color w:val="auto"/>
                <w:sz w:val="20"/>
                <w:szCs w:val="20"/>
              </w:rPr>
              <w:t>B: Fragen und Hinweise werden im Plenum besprochen</w:t>
            </w:r>
          </w:p>
          <w:p w14:paraId="21F85465"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i/>
                <w:iCs/>
                <w:color w:val="auto"/>
                <w:sz w:val="20"/>
                <w:szCs w:val="20"/>
              </w:rPr>
            </w:pPr>
            <w:r w:rsidRPr="008020D0">
              <w:rPr>
                <w:rFonts w:asciiTheme="minorHAnsi" w:eastAsiaTheme="minorEastAsia" w:hAnsiTheme="minorHAnsi" w:cstheme="minorBidi"/>
                <w:i/>
                <w:iCs/>
                <w:color w:val="auto"/>
                <w:sz w:val="20"/>
                <w:szCs w:val="20"/>
              </w:rPr>
              <w:t>Hinweise und Impulse</w:t>
            </w:r>
          </w:p>
          <w:p w14:paraId="4ECA7118" w14:textId="77777777" w:rsidR="001B376B" w:rsidRPr="008020D0"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0"/>
                <w:szCs w:val="20"/>
              </w:rPr>
            </w:pPr>
            <w:r w:rsidRPr="008020D0">
              <w:rPr>
                <w:rFonts w:ascii="Calibri" w:hAnsi="Calibri"/>
                <w:color w:val="auto"/>
                <w:sz w:val="20"/>
                <w:szCs w:val="20"/>
              </w:rPr>
              <w:t>Gewichtung der einzelnen Kategorien thematisieren</w:t>
            </w:r>
          </w:p>
          <w:p w14:paraId="47618DB8" w14:textId="77777777" w:rsidR="001B376B" w:rsidRPr="008020D0"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0"/>
                <w:szCs w:val="20"/>
              </w:rPr>
            </w:pPr>
            <w:r w:rsidRPr="008020D0">
              <w:rPr>
                <w:rFonts w:ascii="Calibri" w:hAnsi="Calibri"/>
                <w:color w:val="auto"/>
                <w:sz w:val="20"/>
                <w:szCs w:val="20"/>
              </w:rPr>
              <w:t>Ggf. Diskussion über die gegenseitige prozentuale Bewertung im Team sowie Notation der einzelnen Endnoten der SuS auf dem Bewertungsraster</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486AA2F"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Informationsblatt "Bewertungsraster"</w:t>
            </w:r>
          </w:p>
          <w:p w14:paraId="3D3B747D"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1B376B" w14:paraId="59FE4F36"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75EFC30" w14:textId="77777777" w:rsidR="001B376B" w:rsidRDefault="00041166">
            <w:pPr>
              <w:pStyle w:val="Tabelleninhalt"/>
              <w:rPr>
                <w:rFonts w:ascii="Calibri" w:hAnsi="Calibri"/>
                <w:b w:val="0"/>
                <w:bCs w:val="0"/>
                <w:color w:val="00B050"/>
                <w:sz w:val="20"/>
                <w:szCs w:val="20"/>
              </w:rPr>
            </w:pPr>
            <w:r>
              <w:rPr>
                <w:rFonts w:ascii="Calibri" w:hAnsi="Calibri"/>
                <w:color w:val="00B050"/>
                <w:sz w:val="20"/>
                <w:szCs w:val="20"/>
              </w:rPr>
              <w:t>30’</w:t>
            </w:r>
          </w:p>
          <w:p w14:paraId="01FD75B6" w14:textId="77777777" w:rsidR="001B376B" w:rsidRDefault="001B376B">
            <w:pPr>
              <w:pStyle w:val="Tabelleninhalt"/>
              <w:rPr>
                <w:rFonts w:ascii="Calibri" w:hAnsi="Calibri"/>
                <w:b w:val="0"/>
                <w:bCs w:val="0"/>
                <w:color w:val="00B050"/>
                <w:sz w:val="20"/>
                <w:szCs w:val="20"/>
              </w:rPr>
            </w:pPr>
          </w:p>
          <w:p w14:paraId="73998A66" w14:textId="77777777" w:rsidR="001B376B" w:rsidRDefault="00041166">
            <w:pPr>
              <w:pStyle w:val="Tabelleninhalt"/>
              <w:rPr>
                <w:rFonts w:ascii="Calibri" w:hAnsi="Calibri"/>
                <w:b w:val="0"/>
                <w:bCs w:val="0"/>
                <w:color w:val="00B050"/>
                <w:sz w:val="20"/>
                <w:szCs w:val="20"/>
              </w:rPr>
            </w:pPr>
            <w:r>
              <w:rPr>
                <w:rFonts w:ascii="Calibri" w:hAnsi="Calibri"/>
                <w:color w:val="00B050"/>
                <w:sz w:val="20"/>
                <w:szCs w:val="20"/>
              </w:rPr>
              <w:t>Platzdeckchen</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45F6F9A" w14:textId="77777777" w:rsidR="001B376B" w:rsidRPr="00041166"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i/>
                <w:iCs/>
                <w:color w:val="00B050"/>
                <w:sz w:val="20"/>
                <w:szCs w:val="20"/>
              </w:rPr>
              <w:t>Erarbeitung (30’) eines Bewertungsrasters: Leitfrage “Was kennzeichnet ein gutes Lernvideo?”</w:t>
            </w:r>
          </w:p>
          <w:p w14:paraId="3C496427" w14:textId="77777777" w:rsidR="001B376B" w:rsidRPr="00041166" w:rsidRDefault="00041166">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color w:val="00B050"/>
                <w:sz w:val="20"/>
                <w:szCs w:val="20"/>
              </w:rPr>
              <w:t>L fordert SuS auf, zur Leitfrage zu arbeiten und verteilt Platzdeckchen</w:t>
            </w:r>
          </w:p>
          <w:p w14:paraId="6693F3A6" w14:textId="77777777" w:rsidR="001B376B" w:rsidRDefault="00041166">
            <w:pPr>
              <w:pStyle w:val="Tabelleninhalt"/>
              <w:numPr>
                <w:ilvl w:val="0"/>
                <w:numId w:val="1"/>
              </w:numPr>
              <w:cnfStyle w:val="000000000000" w:firstRow="0" w:lastRow="0" w:firstColumn="0" w:lastColumn="0" w:oddVBand="0" w:evenVBand="0" w:oddHBand="0" w:evenHBand="0" w:firstRowFirstColumn="0" w:firstRowLastColumn="0" w:lastRowFirstColumn="0" w:lastRowLastColumn="0"/>
              <w:rPr>
                <w:rFonts w:ascii="Calibri" w:hAnsi="Calibri" w:cs="Arial"/>
                <w:color w:val="00B050"/>
                <w:sz w:val="20"/>
                <w:szCs w:val="20"/>
              </w:rPr>
            </w:pPr>
            <w:r>
              <w:rPr>
                <w:rFonts w:ascii="Calibri" w:hAnsi="Calibri"/>
                <w:color w:val="00B050"/>
                <w:sz w:val="20"/>
                <w:szCs w:val="20"/>
              </w:rPr>
              <w:t>Platzdeckchen: SuS notieren Kriterien, tauschen sich in ihrer Gruppe aus, im Plenum werden diese unter der Überschrift “Kriterien eines guten Lernvideos” gesammelt</w:t>
            </w:r>
          </w:p>
          <w:p w14:paraId="54F70C15"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00B050"/>
                <w:sz w:val="20"/>
                <w:szCs w:val="20"/>
              </w:rPr>
            </w:pPr>
            <w:r>
              <w:rPr>
                <w:rFonts w:ascii="Calibri" w:hAnsi="Calibri"/>
                <w:i/>
                <w:iCs/>
                <w:color w:val="00B050"/>
                <w:sz w:val="20"/>
                <w:szCs w:val="20"/>
              </w:rPr>
              <w:t>Impulse und Vertiefungen</w:t>
            </w:r>
          </w:p>
          <w:p w14:paraId="2497673C" w14:textId="77777777" w:rsidR="001B376B"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Pr>
                <w:rFonts w:ascii="Calibri" w:hAnsi="Calibri"/>
                <w:color w:val="00B050"/>
                <w:sz w:val="20"/>
                <w:szCs w:val="20"/>
              </w:rPr>
              <w:t>Mathematischer Inhalt vs. Form und Gestaltung</w:t>
            </w:r>
          </w:p>
          <w:p w14:paraId="5F6027F6" w14:textId="77777777" w:rsidR="001B376B"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s="Arial"/>
                <w:color w:val="00B050"/>
                <w:sz w:val="20"/>
                <w:szCs w:val="20"/>
              </w:rPr>
            </w:pPr>
            <w:r>
              <w:rPr>
                <w:rFonts w:ascii="Calibri" w:hAnsi="Calibri"/>
                <w:color w:val="00B050"/>
                <w:sz w:val="20"/>
                <w:szCs w:val="20"/>
              </w:rPr>
              <w:t>Ggf. Diskussion über die gegenseitige prozentuale Bewertung im Team sowie Notation der einzelnen Endnoten der SuS auf dem Bewertungsraster</w:t>
            </w:r>
          </w:p>
          <w:p w14:paraId="06E9E6EE" w14:textId="77777777" w:rsidR="001B376B" w:rsidRDefault="001B376B">
            <w:pPr>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p>
          <w:p w14:paraId="564CF4C7" w14:textId="77777777" w:rsidR="001B376B" w:rsidRDefault="00041166">
            <w:pPr>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color w:val="00B050"/>
                <w:sz w:val="20"/>
                <w:szCs w:val="20"/>
              </w:rPr>
              <w:t>L überführt die Ideen der SuS in ein gemeinsames Bewertungsraster und teilt es in der kommenden Stunde aus.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1575899"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color w:val="00B050"/>
                <w:sz w:val="20"/>
                <w:szCs w:val="20"/>
              </w:rPr>
              <w:t xml:space="preserve">Platzdeckchen; </w:t>
            </w:r>
          </w:p>
          <w:p w14:paraId="6EEECB68" w14:textId="77777777" w:rsidR="001B376B" w:rsidRPr="00041166"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color w:val="00B050"/>
                <w:sz w:val="20"/>
                <w:szCs w:val="20"/>
              </w:rPr>
              <w:t>Tafel/Beamer/Smartboard (+ Internet) um die Leitfrage zu visualisieren und Ergebnisse der Gruppen zu sammeln und zu verschriftlichen sowie abzuspeichern, so dass diese den SuS immer wieder aufgezeigt werden können</w:t>
            </w:r>
          </w:p>
        </w:tc>
      </w:tr>
      <w:tr w:rsidR="001B376B" w14:paraId="3FE16BA9"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C31C355"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15´</w:t>
            </w:r>
          </w:p>
          <w:p w14:paraId="6C1F38E4" w14:textId="77777777" w:rsidR="001B376B" w:rsidRPr="008020D0" w:rsidRDefault="001B376B">
            <w:pPr>
              <w:pStyle w:val="Tabelleninhalt"/>
              <w:rPr>
                <w:rFonts w:ascii="Calibri" w:hAnsi="Calibri"/>
                <w:b w:val="0"/>
                <w:bCs w:val="0"/>
                <w:color w:val="auto"/>
                <w:sz w:val="20"/>
                <w:szCs w:val="20"/>
              </w:rPr>
            </w:pPr>
          </w:p>
          <w:p w14:paraId="04D678B2" w14:textId="77777777" w:rsidR="001B376B" w:rsidRDefault="00041166">
            <w:pPr>
              <w:pStyle w:val="Tabelleninhalt"/>
              <w:rPr>
                <w:rFonts w:ascii="Calibri" w:hAnsi="Calibri"/>
                <w:b w:val="0"/>
                <w:bCs w:val="0"/>
                <w:sz w:val="20"/>
                <w:szCs w:val="20"/>
              </w:rPr>
            </w:pPr>
            <w:r w:rsidRPr="008020D0">
              <w:rPr>
                <w:rFonts w:ascii="Calibri" w:hAnsi="Calibri"/>
                <w:color w:val="auto"/>
                <w:sz w:val="20"/>
                <w:szCs w:val="20"/>
              </w:rPr>
              <w:t>GA</w:t>
            </w:r>
            <w:r w:rsidRPr="008020D0">
              <w:rPr>
                <w:rStyle w:val="Funotenzeichen"/>
                <w:rFonts w:ascii="Calibri" w:hAnsi="Calibri"/>
                <w:color w:val="auto"/>
                <w:sz w:val="20"/>
                <w:szCs w:val="20"/>
              </w:rPr>
              <w:footnoteReference w:id="4"/>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2E0ED80"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color w:val="00000A"/>
                <w:sz w:val="20"/>
                <w:szCs w:val="20"/>
              </w:rPr>
            </w:pPr>
            <w:r>
              <w:rPr>
                <w:rFonts w:ascii="Calibri" w:hAnsi="Calibri" w:cs="Arial"/>
                <w:i/>
                <w:iCs/>
                <w:color w:val="00000A"/>
                <w:sz w:val="20"/>
                <w:szCs w:val="20"/>
              </w:rPr>
              <w:t>Bearbeitungsphase:</w:t>
            </w:r>
            <w:r>
              <w:rPr>
                <w:rFonts w:ascii="Calibri" w:hAnsi="Calibri" w:cs="Arial"/>
                <w:color w:val="00000A"/>
                <w:sz w:val="20"/>
                <w:szCs w:val="20"/>
              </w:rPr>
              <w:t xml:space="preserve"> </w:t>
            </w:r>
          </w:p>
          <w:p w14:paraId="7A04211C" w14:textId="77777777" w:rsidR="001B376B"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00000A"/>
                <w:sz w:val="20"/>
                <w:szCs w:val="20"/>
              </w:rPr>
            </w:pPr>
            <w:r>
              <w:rPr>
                <w:rFonts w:ascii="Calibri" w:hAnsi="Calibri" w:cs="Arial"/>
                <w:color w:val="00000A"/>
                <w:sz w:val="20"/>
                <w:szCs w:val="20"/>
              </w:rPr>
              <w:t>SuS bearbeit</w:t>
            </w:r>
            <w:r w:rsidR="00415F67">
              <w:rPr>
                <w:rFonts w:ascii="Calibri" w:hAnsi="Calibri" w:cs="Arial"/>
                <w:color w:val="00000A"/>
                <w:sz w:val="20"/>
                <w:szCs w:val="20"/>
              </w:rPr>
              <w:t>en die gewählte Aufgabe bzw. dem</w:t>
            </w:r>
            <w:r>
              <w:rPr>
                <w:rFonts w:ascii="Calibri" w:hAnsi="Calibri" w:cs="Arial"/>
                <w:color w:val="00000A"/>
                <w:sz w:val="20"/>
                <w:szCs w:val="20"/>
              </w:rPr>
              <w:t xml:space="preserve"> gewählten Themenbereich </w:t>
            </w:r>
          </w:p>
          <w:p w14:paraId="0B7738AB"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color w:val="00B050"/>
                <w:sz w:val="20"/>
                <w:szCs w:val="20"/>
              </w:rPr>
            </w:pPr>
            <w:r>
              <w:rPr>
                <w:rFonts w:ascii="Calibri" w:hAnsi="Calibri" w:cs="Arial"/>
                <w:color w:val="00B050"/>
                <w:sz w:val="20"/>
                <w:szCs w:val="20"/>
              </w:rPr>
              <w:t xml:space="preserve">Alternative: SuS teilen sich die Aufgabenbereiche auf und bearbeiten den jeweiligen Aspekt: </w:t>
            </w:r>
          </w:p>
          <w:p w14:paraId="77C5B795" w14:textId="77777777" w:rsidR="001B376B" w:rsidRDefault="00041166">
            <w:pPr>
              <w:pStyle w:val="Tabelleninhalt"/>
              <w:numPr>
                <w:ilvl w:val="0"/>
                <w:numId w:val="5"/>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Pr>
                <w:rFonts w:ascii="Calibri" w:hAnsi="Calibri" w:cs="Arial"/>
                <w:color w:val="00B050"/>
                <w:sz w:val="20"/>
                <w:szCs w:val="20"/>
              </w:rPr>
              <w:t>Auseinandersetzung mit der Aufgabe, verschiedenen Videotechniken, Storyboard</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720C98F"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Schulbuch "Analysis", ggf. Kopien des Buches aus Jahrgangsstufe 10, Internetrecherche am Smartphone oder PC, Laptop</w:t>
            </w:r>
          </w:p>
        </w:tc>
      </w:tr>
      <w:tr w:rsidR="001B376B" w14:paraId="31F52A84"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45EBFDD9"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5´</w:t>
            </w:r>
          </w:p>
          <w:p w14:paraId="0976444E"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P, Meldekette</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92708FB"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i/>
                <w:iCs/>
                <w:color w:val="auto"/>
                <w:sz w:val="20"/>
                <w:szCs w:val="20"/>
              </w:rPr>
              <w:t>Reflexion:</w:t>
            </w:r>
          </w:p>
          <w:p w14:paraId="099031D8" w14:textId="77777777" w:rsidR="001B376B" w:rsidRPr="008020D0" w:rsidRDefault="00041166">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s="Arial"/>
                <w:color w:val="auto"/>
                <w:sz w:val="20"/>
                <w:szCs w:val="20"/>
              </w:rPr>
              <w:t>SuS berichten über ihr Vorankommen, ggf. Schwierigkeiten oder Bemerkenswertes</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BD4E8D5"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1B376B" w14:paraId="5C57C0D5"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56CDC9A"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s="Arial"/>
                <w:color w:val="auto"/>
                <w:sz w:val="20"/>
                <w:szCs w:val="20"/>
              </w:rPr>
              <w:t>Hausaufgabe: Fachliche Aufarbeitung der Aufgabe bzw. des Themengebietes</w:t>
            </w:r>
          </w:p>
        </w:tc>
      </w:tr>
      <w:tr w:rsidR="001B376B" w14:paraId="4139283E"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D8D90C2" w14:textId="77777777" w:rsidR="001B376B" w:rsidRPr="008020D0" w:rsidRDefault="001B376B">
            <w:pPr>
              <w:pStyle w:val="Tabelleninhalt"/>
              <w:rPr>
                <w:rFonts w:ascii="Calibri" w:hAnsi="Calibri"/>
                <w:b w:val="0"/>
                <w:bCs w:val="0"/>
                <w:color w:val="auto"/>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AF7331A"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i/>
                <w:iCs/>
                <w:color w:val="auto"/>
                <w:sz w:val="20"/>
                <w:szCs w:val="20"/>
              </w:rPr>
              <w:t xml:space="preserve">Arbeitsauftrag: </w:t>
            </w:r>
          </w:p>
          <w:p w14:paraId="68703101"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color w:val="auto"/>
                <w:sz w:val="20"/>
                <w:szCs w:val="20"/>
              </w:rPr>
              <w:t>Bearbeite die gewählte Aufgabe bzw. den gewählten Themenbereich schriftlich zu Ende. Formuliere schriftlich ggf. Fragen, so dass du diese in der kommenden Stunde mit deinen Gruppenmitgliedern oder der Lehrkraft besprechen kannst.</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314D4E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Schulbuch, Internetrecherche</w:t>
            </w:r>
          </w:p>
        </w:tc>
      </w:tr>
      <w:tr w:rsidR="001B376B" w14:paraId="7B76227F"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48C9A971"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s="Arial"/>
                <w:color w:val="auto"/>
                <w:sz w:val="20"/>
                <w:szCs w:val="20"/>
              </w:rPr>
              <w:t>3. + 4. Stunde: Storyboard ausfüllen</w:t>
            </w:r>
          </w:p>
        </w:tc>
      </w:tr>
      <w:tr w:rsidR="001B376B" w14:paraId="6EECDDD9"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E166927"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5´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CCD09A9"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Calibri" w:hAnsi="Calibri" w:cs="Arial"/>
                <w:i/>
                <w:iCs/>
                <w:color w:val="auto"/>
                <w:sz w:val="20"/>
                <w:szCs w:val="20"/>
              </w:rPr>
            </w:pPr>
            <w:r w:rsidRPr="008020D0">
              <w:rPr>
                <w:rFonts w:ascii="Calibri" w:hAnsi="Calibri" w:cs="Arial"/>
                <w:i/>
                <w:iCs/>
                <w:color w:val="auto"/>
                <w:sz w:val="20"/>
                <w:szCs w:val="20"/>
              </w:rPr>
              <w:t>Begrüßung, Arbeitsauftrag</w:t>
            </w:r>
          </w:p>
          <w:p w14:paraId="20F8620D" w14:textId="77777777" w:rsidR="001B376B" w:rsidRPr="008020D0" w:rsidRDefault="00041166">
            <w:pPr>
              <w:pStyle w:val="Listenabsatz"/>
              <w:numPr>
                <w:ilvl w:val="0"/>
                <w:numId w:val="3"/>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L stellt das Arbeitsblatt 2 “Unser Storyboard” vor und fordert SuS auf zunächst ihre Ergebnisse der Hausaufgaben in der Gruppe zu vergleichen und anschließend ein Storyboard zu erstellen (ausführliche mathematische Ausarbeitung der Aufgabe/ des Themenbereiches als Anlage an das Storyboard)</w:t>
            </w:r>
          </w:p>
          <w:p w14:paraId="73D65566" w14:textId="77777777" w:rsidR="001B376B" w:rsidRPr="008020D0" w:rsidRDefault="001B376B">
            <w:pPr>
              <w:pStyle w:val="Listenabsatz"/>
              <w:ind w:left="709"/>
              <w:cnfStyle w:val="000000000000" w:firstRow="0" w:lastRow="0" w:firstColumn="0" w:lastColumn="0" w:oddVBand="0" w:evenVBand="0" w:oddHBand="0" w:evenHBand="0" w:firstRowFirstColumn="0" w:firstRowLastColumn="0" w:lastRowFirstColumn="0" w:lastRowLastColumn="0"/>
              <w:rPr>
                <w:rFonts w:ascii="Calibri" w:hAnsi="Calibri" w:cs="Arial"/>
                <w:color w:val="auto"/>
                <w:sz w:val="20"/>
                <w:szCs w:val="20"/>
              </w:rPr>
            </w:pP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097319B"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 xml:space="preserve">Arbeitsblatt 2 "Unser Storyboard"; </w:t>
            </w:r>
          </w:p>
          <w:p w14:paraId="4356AB0D"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ggf. Beamer/Smartboard (+ Internet), Tablet (falls SuS das Storyboard an diesen ausfüllen möchten)</w:t>
            </w:r>
          </w:p>
        </w:tc>
      </w:tr>
      <w:tr w:rsidR="001B376B" w14:paraId="5D479805"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007C81E"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75' GA</w:t>
            </w:r>
          </w:p>
          <w:p w14:paraId="1594EB29" w14:textId="77777777" w:rsidR="001B376B" w:rsidRPr="008020D0" w:rsidRDefault="001B376B">
            <w:pPr>
              <w:pStyle w:val="Tabelleninhalt"/>
              <w:rPr>
                <w:rFonts w:ascii="Calibri" w:hAnsi="Calibri"/>
                <w:b w:val="0"/>
                <w:bCs w:val="0"/>
                <w:color w:val="auto"/>
                <w:sz w:val="20"/>
                <w:szCs w:val="20"/>
              </w:rPr>
            </w:pPr>
          </w:p>
          <w:p w14:paraId="0D0E4995" w14:textId="77777777" w:rsidR="001B376B" w:rsidRPr="008020D0" w:rsidRDefault="001B376B">
            <w:pPr>
              <w:pStyle w:val="Tabelleninhalt"/>
              <w:rPr>
                <w:rFonts w:ascii="Calibri" w:hAnsi="Calibri"/>
                <w:b w:val="0"/>
                <w:bCs w:val="0"/>
                <w:color w:val="auto"/>
                <w:sz w:val="20"/>
                <w:szCs w:val="20"/>
              </w:rPr>
            </w:pPr>
          </w:p>
          <w:p w14:paraId="782989C1" w14:textId="77777777" w:rsidR="001B376B" w:rsidRPr="008020D0" w:rsidRDefault="001B376B">
            <w:pPr>
              <w:pStyle w:val="Tabelleninhalt"/>
              <w:rPr>
                <w:rFonts w:ascii="Calibri" w:hAnsi="Calibri"/>
                <w:b w:val="0"/>
                <w:bCs w:val="0"/>
                <w:color w:val="auto"/>
                <w:sz w:val="20"/>
                <w:szCs w:val="20"/>
              </w:rPr>
            </w:pPr>
          </w:p>
          <w:p w14:paraId="6C96ACE4" w14:textId="77777777" w:rsidR="001B376B" w:rsidRPr="008020D0" w:rsidRDefault="001B376B">
            <w:pPr>
              <w:pStyle w:val="Tabelleninhalt"/>
              <w:rPr>
                <w:rFonts w:ascii="Calibri" w:hAnsi="Calibri"/>
                <w:b w:val="0"/>
                <w:bCs w:val="0"/>
                <w:color w:val="auto"/>
                <w:sz w:val="20"/>
                <w:szCs w:val="20"/>
              </w:rPr>
            </w:pPr>
          </w:p>
          <w:p w14:paraId="6B73A9BA" w14:textId="77777777" w:rsidR="001B376B" w:rsidRPr="008020D0" w:rsidRDefault="001B376B">
            <w:pPr>
              <w:pStyle w:val="Tabelleninhalt"/>
              <w:rPr>
                <w:rFonts w:ascii="Calibri" w:hAnsi="Calibri"/>
                <w:b w:val="0"/>
                <w:bCs w:val="0"/>
                <w:color w:val="auto"/>
                <w:sz w:val="20"/>
                <w:szCs w:val="20"/>
              </w:rPr>
            </w:pPr>
          </w:p>
          <w:p w14:paraId="4F432AFF" w14:textId="77777777" w:rsidR="001B376B" w:rsidRPr="008020D0" w:rsidRDefault="001B376B">
            <w:pPr>
              <w:pStyle w:val="Tabelleninhalt"/>
              <w:rPr>
                <w:rFonts w:ascii="Calibri" w:hAnsi="Calibri"/>
                <w:b w:val="0"/>
                <w:bCs w:val="0"/>
                <w:color w:val="auto"/>
                <w:sz w:val="20"/>
                <w:szCs w:val="20"/>
              </w:rPr>
            </w:pPr>
          </w:p>
          <w:p w14:paraId="5ED55E2A"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10’ P</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A8A4FD1" w14:textId="77777777" w:rsidR="001B376B" w:rsidRPr="008020D0" w:rsidRDefault="00041166">
            <w:pPr>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cs="Arial"/>
                <w:i/>
                <w:iCs/>
                <w:color w:val="auto"/>
                <w:sz w:val="20"/>
                <w:szCs w:val="20"/>
              </w:rPr>
              <w:lastRenderedPageBreak/>
              <w:t xml:space="preserve">Erarbeitung “Storyboards” </w:t>
            </w:r>
          </w:p>
          <w:p w14:paraId="6724E79B" w14:textId="77777777" w:rsidR="001B376B" w:rsidRPr="008020D0" w:rsidRDefault="00041166">
            <w:pPr>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s="Arial"/>
                <w:color w:val="auto"/>
                <w:sz w:val="20"/>
                <w:szCs w:val="20"/>
              </w:rPr>
              <w:t xml:space="preserve">SuS notieren sich ggf. zunächst jeder für sich Ideen, wie er/sie sich die grobe </w:t>
            </w:r>
            <w:r w:rsidRPr="008020D0">
              <w:rPr>
                <w:rFonts w:ascii="Calibri" w:hAnsi="Calibri" w:cs="Arial"/>
                <w:color w:val="auto"/>
                <w:sz w:val="20"/>
                <w:szCs w:val="20"/>
              </w:rPr>
              <w:lastRenderedPageBreak/>
              <w:t>"Story" vorstellen und ggf. erste Szenen kann</w:t>
            </w:r>
          </w:p>
          <w:p w14:paraId="0DD6079E" w14:textId="77777777" w:rsidR="001B376B" w:rsidRPr="008020D0" w:rsidRDefault="00041166">
            <w:pPr>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s="Arial"/>
                <w:color w:val="auto"/>
                <w:sz w:val="20"/>
                <w:szCs w:val="20"/>
              </w:rPr>
              <w:t>Gemeinsam entwerfen SuS das Storyboard</w:t>
            </w:r>
          </w:p>
          <w:p w14:paraId="66EEF7D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strike/>
                <w:color w:val="auto"/>
                <w:sz w:val="20"/>
                <w:szCs w:val="20"/>
              </w:rPr>
            </w:pPr>
            <w:r w:rsidRPr="008020D0">
              <w:rPr>
                <w:rFonts w:ascii="Calibri" w:hAnsi="Calibri"/>
                <w:i/>
                <w:iCs/>
                <w:color w:val="auto"/>
                <w:sz w:val="20"/>
                <w:szCs w:val="20"/>
              </w:rPr>
              <w:t>Impulse während der Arbeitsphase</w:t>
            </w:r>
          </w:p>
          <w:p w14:paraId="78A7AD5A" w14:textId="77777777" w:rsidR="001B376B" w:rsidRPr="008020D0" w:rsidRDefault="00041166">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Zeit beachten</w:t>
            </w:r>
          </w:p>
          <w:p w14:paraId="53B24E41" w14:textId="77777777" w:rsidR="001B376B" w:rsidRPr="008020D0" w:rsidRDefault="00041166">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Kriterien eines guten Lernvideos im Blick behalten</w:t>
            </w:r>
          </w:p>
          <w:p w14:paraId="7A70F77D"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Reflexion</w:t>
            </w:r>
          </w:p>
          <w:p w14:paraId="5AD37B7B" w14:textId="77777777" w:rsidR="001B376B" w:rsidRPr="008020D0" w:rsidRDefault="00041166">
            <w:pPr>
              <w:pStyle w:val="Tabelleninhalt"/>
              <w:numPr>
                <w:ilvl w:val="0"/>
                <w:numId w:val="3"/>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SuS geben eine Rückmeldung bzgl. ihres Planungsstandes und berichten von  positiven Erfahrungen sowie Schwierigkeiten; sie benennen Vorschläge, um diese Probleme zu lösen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E350E4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lastRenderedPageBreak/>
              <w:t xml:space="preserve">Arbeitsblatt 2 "Unser Storyboard"; </w:t>
            </w:r>
          </w:p>
          <w:p w14:paraId="54727A09"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lastRenderedPageBreak/>
              <w:t>ggf. Beamer/Smartboard (+ Internet), Tablet (falls SuS das Storyboard an diesen ausfüllen möchten)</w:t>
            </w:r>
          </w:p>
          <w:p w14:paraId="46C091FF"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4ADBE99"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7875E10D"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1B376B" w14:paraId="7914B3D5"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1E9FF207" w14:textId="77777777" w:rsidR="001B376B" w:rsidRDefault="00041166">
            <w:pPr>
              <w:pStyle w:val="Tabelleninhalt"/>
              <w:jc w:val="center"/>
              <w:rPr>
                <w:rFonts w:ascii="Calibri" w:hAnsi="Calibri"/>
                <w:b w:val="0"/>
                <w:bCs w:val="0"/>
                <w:sz w:val="20"/>
                <w:szCs w:val="20"/>
              </w:rPr>
            </w:pPr>
            <w:r>
              <w:rPr>
                <w:rFonts w:ascii="Calibri" w:hAnsi="Calibri" w:cs="Arial"/>
                <w:color w:val="00000A"/>
                <w:sz w:val="20"/>
                <w:szCs w:val="20"/>
              </w:rPr>
              <w:lastRenderedPageBreak/>
              <w:t>Hausaufgabe: Storyboard fertigstellen</w:t>
            </w:r>
          </w:p>
        </w:tc>
      </w:tr>
      <w:tr w:rsidR="001B376B" w14:paraId="1BD3DE57"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A43E28C" w14:textId="77777777" w:rsidR="001B376B" w:rsidRDefault="001B376B">
            <w:pPr>
              <w:pStyle w:val="Tabelleninhalt"/>
              <w:rPr>
                <w:rFonts w:ascii="Calibri" w:hAnsi="Calibri"/>
                <w:b w:val="0"/>
                <w:bCs w:val="0"/>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956EB8E"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i/>
                <w:iCs/>
                <w:color w:val="00000A"/>
                <w:sz w:val="20"/>
                <w:szCs w:val="20"/>
              </w:rPr>
            </w:pPr>
            <w:r>
              <w:rPr>
                <w:rFonts w:ascii="Calibri" w:hAnsi="Calibri" w:cs="Arial"/>
                <w:i/>
                <w:iCs/>
                <w:color w:val="00000A"/>
                <w:sz w:val="20"/>
                <w:szCs w:val="20"/>
              </w:rPr>
              <w:t xml:space="preserve">Arbeitsauftrag: </w:t>
            </w:r>
          </w:p>
          <w:p w14:paraId="66976021"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i/>
                <w:iCs/>
                <w:color w:val="00000A"/>
                <w:sz w:val="20"/>
                <w:szCs w:val="20"/>
              </w:rPr>
            </w:pPr>
            <w:r>
              <w:rPr>
                <w:rFonts w:ascii="Calibri" w:hAnsi="Calibri" w:cs="Arial"/>
                <w:color w:val="00000A"/>
                <w:sz w:val="20"/>
                <w:szCs w:val="20"/>
              </w:rPr>
              <w:t>Stelle dein Storyboard fertig. Gebe das Storyboard sowie die vollständig ausgearbeitete Aufgabe bzw. den ausgearbeiteten Themenbereich in der kommenden Stunde bei deiner Lehrkraft ab.</w:t>
            </w:r>
          </w:p>
          <w:p w14:paraId="584FBF02"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s="Arial"/>
                <w:color w:val="00000A"/>
                <w:sz w:val="20"/>
                <w:szCs w:val="20"/>
              </w:rPr>
            </w:pPr>
            <w:r>
              <w:rPr>
                <w:rFonts w:ascii="Calibri" w:hAnsi="Calibri" w:cs="Arial"/>
                <w:color w:val="00000A"/>
                <w:sz w:val="20"/>
                <w:szCs w:val="20"/>
              </w:rPr>
              <w:t>(L kann so ggf. vorab insbesondere auf fachliche Fehler hinweisen.)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65F9495"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Arbeitsblatt 2 “Unser Storyboard”</w:t>
            </w:r>
          </w:p>
        </w:tc>
      </w:tr>
      <w:tr w:rsidR="001B376B" w14:paraId="2CD9413E"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2A056AA7" w14:textId="77777777" w:rsidR="001B376B" w:rsidRDefault="00041166">
            <w:pPr>
              <w:pStyle w:val="Tabelleninhalt"/>
              <w:jc w:val="center"/>
              <w:rPr>
                <w:rFonts w:ascii="Calibri" w:hAnsi="Calibri"/>
                <w:b w:val="0"/>
                <w:bCs w:val="0"/>
                <w:sz w:val="20"/>
                <w:szCs w:val="20"/>
              </w:rPr>
            </w:pPr>
            <w:r>
              <w:rPr>
                <w:rFonts w:ascii="Calibri" w:hAnsi="Calibri" w:cs="Arial"/>
                <w:color w:val="00000A"/>
                <w:sz w:val="20"/>
                <w:szCs w:val="20"/>
              </w:rPr>
              <w:t>ca. 5. - 10. Stunde inklusive Hausaufgaben: Lernvideoerstellung</w:t>
            </w:r>
          </w:p>
        </w:tc>
      </w:tr>
      <w:tr w:rsidR="001B376B" w14:paraId="1F258369"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5A8A052"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270' GA</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11B377D"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Lernvideoerstellung</w:t>
            </w:r>
          </w:p>
          <w:p w14:paraId="1C2C9E1D" w14:textId="77777777" w:rsidR="001B376B" w:rsidRPr="008020D0"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SuS erstellen ihre Lernvideos (Film/Präsentation, Ton und Schnitt) und bereiten ggf. noch Trainingsmaterial für ihre Mitschüler und Mitschülerinnen vor</w:t>
            </w:r>
          </w:p>
          <w:p w14:paraId="76BA80FE" w14:textId="77777777" w:rsidR="001B376B" w:rsidRPr="008020D0" w:rsidRDefault="00041166">
            <w:pPr>
              <w:pStyle w:val="Tabelleninhalt"/>
              <w:numPr>
                <w:ilvl w:val="0"/>
                <w:numId w:val="4"/>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SuS nutzen als Hilfestellung das Arbeitsblatt 3 "Hinweise und Tipps zur Erstellung deines Videos"</w:t>
            </w:r>
          </w:p>
          <w:p w14:paraId="6BF394E5" w14:textId="77777777" w:rsidR="001B376B" w:rsidRPr="008020D0" w:rsidRDefault="00041166">
            <w:pPr>
              <w:pStyle w:val="Tabelleninhalt"/>
              <w:numPr>
                <w:ilvl w:val="0"/>
                <w:numId w:val="6"/>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SuS geben Lernvideos auf einem Stick oder auf einer digitalen Lernplattform bei L ab</w:t>
            </w:r>
          </w:p>
          <w:p w14:paraId="7AA40282"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Reflexionen zwischen den Doppelstunden</w:t>
            </w:r>
          </w:p>
          <w:p w14:paraId="01013608" w14:textId="77777777" w:rsidR="001B376B" w:rsidRPr="008020D0" w:rsidRDefault="00041166">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SuS geben Rückmeldung zum Zwischenstand, formulieren Gelungenes und Schwierigkeiten, um sich so gruppenübergreifend zu unterstützen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6828DAD"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Arbeitsblatt 3 "Hinweise und Tipps zur Erstellung eines Videos"</w:t>
            </w:r>
          </w:p>
          <w:p w14:paraId="7981E53C"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07442DC4"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Stick, um Ergebnisse ggf. zwischen zu speichern</w:t>
            </w:r>
          </w:p>
          <w:p w14:paraId="5D9C76EB"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568AF07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PC/Tablet/Laptop/Smartphone/Kamera (+Internet), ggf. Stativ für Smartphone/Tablet/Kamera</w:t>
            </w:r>
          </w:p>
          <w:p w14:paraId="2B389A18"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57C446A"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ggf. Mikrophon/Headset</w:t>
            </w:r>
          </w:p>
          <w:p w14:paraId="7B596B19"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306EA10F"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Schere, Pappe, Kleber, Stifte etc. (siehe Storyboards)</w:t>
            </w:r>
          </w:p>
        </w:tc>
      </w:tr>
      <w:tr w:rsidR="001B376B" w14:paraId="1031F288"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7D2F0724"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olor w:val="auto"/>
                <w:sz w:val="20"/>
                <w:szCs w:val="20"/>
              </w:rPr>
              <w:t>11. + 12. Stunde: Würdigung und Vertiefung/Sicherung der Ergebnisse</w:t>
            </w:r>
          </w:p>
        </w:tc>
      </w:tr>
      <w:tr w:rsidR="001B376B" w:rsidRPr="00415F67" w14:paraId="37BDC648"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7320805"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 xml:space="preserve">Ca. 90’ </w:t>
            </w:r>
          </w:p>
          <w:p w14:paraId="056AA600"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P</w:t>
            </w:r>
          </w:p>
          <w:p w14:paraId="676EFCFA" w14:textId="77777777" w:rsidR="001B376B" w:rsidRDefault="001B376B">
            <w:pPr>
              <w:pStyle w:val="Tabelleninhalt"/>
              <w:rPr>
                <w:rStyle w:val="Funotenzeichen"/>
                <w:rFonts w:ascii="Calibri" w:hAnsi="Calibri"/>
                <w:b w:val="0"/>
                <w:bCs w:val="0"/>
                <w:sz w:val="20"/>
                <w:szCs w:val="20"/>
              </w:rPr>
            </w:pP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7EBFEC1"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Sicherung und Vertiefung</w:t>
            </w:r>
          </w:p>
          <w:p w14:paraId="2398F63A" w14:textId="77777777" w:rsidR="001B376B" w:rsidRPr="008020D0" w:rsidRDefault="00041166">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SuS stellen ihre Lernvideos vor</w:t>
            </w:r>
          </w:p>
          <w:p w14:paraId="3E2AC6D1" w14:textId="77777777" w:rsidR="001B376B" w:rsidRDefault="00041166">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00B050"/>
                <w:sz w:val="22"/>
                <w:szCs w:val="22"/>
              </w:rPr>
            </w:pPr>
            <w:r w:rsidRPr="008020D0">
              <w:rPr>
                <w:rFonts w:ascii="Calibri" w:hAnsi="Calibri"/>
                <w:color w:val="auto"/>
                <w:sz w:val="20"/>
                <w:szCs w:val="20"/>
              </w:rPr>
              <w:t xml:space="preserve">alle SuS machen sich Notizen bzgl. der Bewertungskriterien, um ein Feedback zu geben und Fehler zu verbessern </w:t>
            </w:r>
            <w:r>
              <w:rPr>
                <w:rFonts w:ascii="Calibri" w:hAnsi="Calibri"/>
                <w:color w:val="00B050"/>
                <w:sz w:val="20"/>
                <w:szCs w:val="20"/>
              </w:rPr>
              <w:t>(optional: SuS aufteilen, so dass ein Teil der SuS auf das Fachliche blickt und ein anderer auf die Form und Gestaltung der Lernvideos)</w:t>
            </w:r>
          </w:p>
          <w:p w14:paraId="0A1A1F2A" w14:textId="77777777" w:rsidR="001B376B" w:rsidRPr="008020D0" w:rsidRDefault="00041166">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color w:val="auto"/>
                <w:sz w:val="22"/>
                <w:szCs w:val="22"/>
              </w:rPr>
            </w:pPr>
            <w:r w:rsidRPr="008020D0">
              <w:rPr>
                <w:rFonts w:ascii="Calibri" w:hAnsi="Calibri"/>
                <w:color w:val="auto"/>
                <w:sz w:val="20"/>
                <w:szCs w:val="20"/>
              </w:rPr>
              <w:t>entsprechende SuS-Gruppen notieren sich das Feedback und die Fehler, um diese mittels der Kommentarfunktion zu verbessern</w:t>
            </w:r>
          </w:p>
          <w:p w14:paraId="272A3C91" w14:textId="77777777" w:rsidR="001B376B" w:rsidRDefault="00041166">
            <w:pPr>
              <w:pStyle w:val="Tabelleninhalt"/>
              <w:numPr>
                <w:ilvl w:val="0"/>
                <w:numId w:val="7"/>
              </w:numPr>
              <w:cnfStyle w:val="000000000000" w:firstRow="0" w:lastRow="0" w:firstColumn="0" w:lastColumn="0" w:oddVBand="0" w:evenVBand="0" w:oddHBand="0" w:evenHBand="0" w:firstRowFirstColumn="0" w:firstRowLastColumn="0" w:lastRowFirstColumn="0" w:lastRowLastColumn="0"/>
              <w:rPr>
                <w:rFonts w:hint="eastAsia"/>
                <w:sz w:val="22"/>
                <w:szCs w:val="22"/>
              </w:rPr>
            </w:pPr>
            <w:r w:rsidRPr="008020D0">
              <w:rPr>
                <w:rFonts w:ascii="Calibri" w:hAnsi="Calibri"/>
                <w:color w:val="auto"/>
                <w:sz w:val="20"/>
                <w:szCs w:val="20"/>
              </w:rPr>
              <w:t>L weist daraufhin, dass mittels MovieMaker oder iMovie Kommentare in ihre Videos eingebunden werden können (Anleitung googeln: Movie Maker/ iMovie Kommentare einfügen)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A6243E5"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lang w:val="en-US"/>
              </w:rPr>
            </w:pPr>
            <w:r w:rsidRPr="008020D0">
              <w:rPr>
                <w:rFonts w:ascii="Calibri" w:hAnsi="Calibri"/>
                <w:color w:val="auto"/>
                <w:sz w:val="20"/>
                <w:szCs w:val="20"/>
                <w:lang w:val="en-US"/>
              </w:rPr>
              <w:t>Beamer/Smartboard, PC/Laptop/Tablet/Smartphone</w:t>
            </w:r>
          </w:p>
          <w:p w14:paraId="46D36B07" w14:textId="77777777" w:rsidR="001B376B" w:rsidRPr="00041166"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sz w:val="20"/>
                <w:szCs w:val="20"/>
                <w:lang w:val="en-US"/>
              </w:rPr>
            </w:pPr>
          </w:p>
        </w:tc>
      </w:tr>
      <w:tr w:rsidR="001B376B" w14:paraId="0DF8D783"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066C90BA"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olor w:val="auto"/>
                <w:sz w:val="20"/>
                <w:szCs w:val="20"/>
              </w:rPr>
              <w:t>Hausaufgabe: Kommentare in das Lernvideo zur Fehlerberichtigung einbinden</w:t>
            </w:r>
          </w:p>
        </w:tc>
      </w:tr>
      <w:tr w:rsidR="001B376B" w14:paraId="6426B785"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E7068F3"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individuell</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976FA22"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Arbeitsauftrag:</w:t>
            </w:r>
          </w:p>
          <w:p w14:paraId="4466CB9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 xml:space="preserve">Überarbeite dein Lernvideo mittels einer Kommentarfunktion, um inhaltliche Fehler </w:t>
            </w:r>
            <w:r w:rsidRPr="008020D0">
              <w:rPr>
                <w:rFonts w:ascii="Calibri" w:eastAsia="Calibri" w:hAnsi="Calibri" w:cs="Calibri"/>
                <w:color w:val="auto"/>
                <w:sz w:val="20"/>
                <w:szCs w:val="20"/>
              </w:rPr>
              <w:t>(geschriebene und gesprochene)</w:t>
            </w:r>
            <w:r w:rsidRPr="008020D0">
              <w:rPr>
                <w:rFonts w:ascii="Calibri" w:hAnsi="Calibri"/>
                <w:color w:val="auto"/>
                <w:sz w:val="20"/>
                <w:szCs w:val="20"/>
              </w:rPr>
              <w:t xml:space="preserve"> zu kommentieren. Gib die aktuelle Version zur kommenden Stunde auf einem Stick oder auf einer digitalen Lernplattform beim L ab.</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69DF0AC"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Laptop/PC/Tablet</w:t>
            </w:r>
          </w:p>
        </w:tc>
      </w:tr>
      <w:tr w:rsidR="001B376B" w14:paraId="17FD7B3C" w14:textId="77777777" w:rsidTr="001B376B">
        <w:tc>
          <w:tcPr>
            <w:cnfStyle w:val="001000000000" w:firstRow="0" w:lastRow="0" w:firstColumn="1" w:lastColumn="0" w:oddVBand="0" w:evenVBand="0" w:oddHBand="0" w:evenHBand="0" w:firstRowFirstColumn="0" w:firstRowLastColumn="0" w:lastRowFirstColumn="0" w:lastRowLastColumn="0"/>
            <w:tcW w:w="10530" w:type="dxa"/>
            <w:gridSpan w:val="3"/>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00B0F0"/>
            <w:tcMar>
              <w:left w:w="54" w:type="dxa"/>
            </w:tcMar>
          </w:tcPr>
          <w:p w14:paraId="3C5B5CA2" w14:textId="77777777" w:rsidR="001B376B" w:rsidRPr="008020D0" w:rsidRDefault="00041166">
            <w:pPr>
              <w:pStyle w:val="Tabelleninhalt"/>
              <w:jc w:val="center"/>
              <w:rPr>
                <w:rFonts w:ascii="Calibri" w:hAnsi="Calibri"/>
                <w:b w:val="0"/>
                <w:bCs w:val="0"/>
                <w:color w:val="auto"/>
                <w:sz w:val="20"/>
                <w:szCs w:val="20"/>
              </w:rPr>
            </w:pPr>
            <w:r w:rsidRPr="008020D0">
              <w:rPr>
                <w:rFonts w:ascii="Calibri" w:hAnsi="Calibri"/>
                <w:color w:val="auto"/>
                <w:sz w:val="20"/>
                <w:szCs w:val="20"/>
              </w:rPr>
              <w:lastRenderedPageBreak/>
              <w:t>13. Stunde: Abschlussrunde (oder schriftliches Feedback)</w:t>
            </w:r>
          </w:p>
        </w:tc>
      </w:tr>
      <w:tr w:rsidR="001B376B" w14:paraId="72A72B89"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726D721A" w14:textId="77777777" w:rsidR="001B376B" w:rsidRDefault="00041166">
            <w:pPr>
              <w:pStyle w:val="Tabelleninhalt"/>
              <w:rPr>
                <w:rFonts w:ascii="Calibri" w:hAnsi="Calibri"/>
                <w:b w:val="0"/>
                <w:bCs w:val="0"/>
                <w:color w:val="00B050"/>
                <w:sz w:val="20"/>
                <w:szCs w:val="20"/>
              </w:rPr>
            </w:pPr>
            <w:r>
              <w:rPr>
                <w:rFonts w:ascii="Calibri" w:hAnsi="Calibri"/>
                <w:color w:val="00B050"/>
                <w:sz w:val="20"/>
                <w:szCs w:val="20"/>
              </w:rPr>
              <w:t>15´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6BBF5052"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00B050"/>
                <w:sz w:val="20"/>
                <w:szCs w:val="20"/>
              </w:rPr>
            </w:pPr>
            <w:r>
              <w:rPr>
                <w:rFonts w:ascii="Calibri" w:hAnsi="Calibri"/>
                <w:i/>
                <w:iCs/>
                <w:color w:val="00B050"/>
                <w:sz w:val="20"/>
                <w:szCs w:val="20"/>
              </w:rPr>
              <w:t>Austausch der Lernvideos</w:t>
            </w:r>
          </w:p>
          <w:p w14:paraId="257943D1" w14:textId="77777777" w:rsidR="001B376B" w:rsidRDefault="00041166">
            <w:pPr>
              <w:pStyle w:val="Tabelleninhalt"/>
              <w:numPr>
                <w:ilvl w:val="0"/>
                <w:numId w:val="8"/>
              </w:numPr>
              <w:cnfStyle w:val="000000000000" w:firstRow="0" w:lastRow="0" w:firstColumn="0" w:lastColumn="0" w:oddVBand="0" w:evenVBand="0" w:oddHBand="0" w:evenHBand="0" w:firstRowFirstColumn="0" w:firstRowLastColumn="0" w:lastRowFirstColumn="0" w:lastRowLastColumn="0"/>
              <w:rPr>
                <w:rFonts w:hint="eastAsia"/>
                <w:color w:val="00B050"/>
                <w:sz w:val="20"/>
                <w:szCs w:val="20"/>
              </w:rPr>
            </w:pPr>
            <w:r>
              <w:rPr>
                <w:rFonts w:ascii="Calibri" w:hAnsi="Calibri"/>
                <w:i/>
                <w:iCs/>
                <w:color w:val="00B050"/>
                <w:sz w:val="20"/>
                <w:szCs w:val="20"/>
              </w:rPr>
              <w:t>SuS tauschen ggf. Lernvideos aus, falls diese nicht auf einer digitalen Plattform gespeichert werden können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382B5D4D" w14:textId="77777777" w:rsidR="001B376B"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00B050"/>
                <w:sz w:val="20"/>
                <w:szCs w:val="20"/>
              </w:rPr>
            </w:pPr>
            <w:r>
              <w:rPr>
                <w:rFonts w:ascii="Calibri" w:hAnsi="Calibri"/>
                <w:color w:val="00B050"/>
                <w:sz w:val="20"/>
                <w:szCs w:val="20"/>
              </w:rPr>
              <w:t>Sticks, PC/Laptop</w:t>
            </w:r>
          </w:p>
        </w:tc>
      </w:tr>
      <w:tr w:rsidR="001B376B" w14:paraId="4E6B782F"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23E1B70"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25´ - 40´</w:t>
            </w:r>
          </w:p>
          <w:p w14:paraId="73AF441E"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DAB oder Platzdeckchen</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5D52817"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Reflexion</w:t>
            </w:r>
          </w:p>
          <w:p w14:paraId="7D6FB120" w14:textId="77777777" w:rsidR="001B376B" w:rsidRPr="008020D0" w:rsidRDefault="00041166">
            <w:pPr>
              <w:pStyle w:val="Tabelleninhalt"/>
              <w:numPr>
                <w:ilvl w:val="0"/>
                <w:numId w:val="9"/>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L leitet Reflexion an (DAB oder Platzdeckchen), dazu füllen SuS auch die prozentualen Angaben ihres Bewertungsrasters aus</w:t>
            </w:r>
          </w:p>
          <w:p w14:paraId="40EB105C" w14:textId="77777777" w:rsidR="001B376B" w:rsidRPr="008020D0" w:rsidRDefault="00041166">
            <w:pPr>
              <w:pStyle w:val="Tabelleninhalt"/>
              <w:numPr>
                <w:ilvl w:val="0"/>
                <w:numId w:val="9"/>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 xml:space="preserve">Ein SuS notiert die Rückmeldungen </w:t>
            </w:r>
          </w:p>
          <w:p w14:paraId="14DF7D74"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i/>
                <w:iCs/>
                <w:color w:val="auto"/>
                <w:sz w:val="20"/>
                <w:szCs w:val="20"/>
              </w:rPr>
              <w:t>Mögliche Fragestellungen / Impulse:</w:t>
            </w:r>
          </w:p>
          <w:p w14:paraId="5CDC916C" w14:textId="77777777" w:rsidR="001B376B" w:rsidRPr="008020D0" w:rsidRDefault="00041166">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Was hast du gelernt</w:t>
            </w:r>
            <w:bookmarkStart w:id="0" w:name="_GoBack"/>
            <w:bookmarkEnd w:id="0"/>
            <w:r w:rsidRPr="008020D0">
              <w:rPr>
                <w:rFonts w:ascii="Calibri" w:hAnsi="Calibri"/>
                <w:color w:val="auto"/>
                <w:sz w:val="20"/>
                <w:szCs w:val="20"/>
              </w:rPr>
              <w:t>? Fachlich und medienbezogen?</w:t>
            </w:r>
          </w:p>
          <w:p w14:paraId="14C3C49D" w14:textId="77777777" w:rsidR="001B376B" w:rsidRPr="008020D0" w:rsidRDefault="00041166">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 xml:space="preserve">Was hast du als störend empfunden? </w:t>
            </w:r>
          </w:p>
          <w:p w14:paraId="355A6F7C" w14:textId="77777777" w:rsidR="001B376B" w:rsidRPr="008020D0" w:rsidRDefault="00041166">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Was war hilfreich?</w:t>
            </w:r>
          </w:p>
          <w:p w14:paraId="6973C794" w14:textId="77777777" w:rsidR="001B376B" w:rsidRPr="008020D0" w:rsidRDefault="00041166">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Wie kannst du jetzt sinnvoll mit den Materialien weiterarbeiten?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19BC6950"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Bewertungsraster</w:t>
            </w:r>
          </w:p>
          <w:p w14:paraId="6C20CECB"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41AA2C72"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Tafel/Beamer/Smartboard, PC/Laptop/Tablet</w:t>
            </w:r>
          </w:p>
          <w:p w14:paraId="3877DE11"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p w14:paraId="698F050B"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Ggf. Platzdeckchen</w:t>
            </w:r>
          </w:p>
          <w:p w14:paraId="2EC17327"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r w:rsidR="001B376B" w14:paraId="51B35B0E" w14:textId="77777777" w:rsidTr="001B376B">
        <w:tc>
          <w:tcPr>
            <w:cnfStyle w:val="001000000000" w:firstRow="0" w:lastRow="0" w:firstColumn="1" w:lastColumn="0" w:oddVBand="0" w:evenVBand="0" w:oddHBand="0" w:evenHBand="0" w:firstRowFirstColumn="0" w:firstRowLastColumn="0" w:lastRowFirstColumn="0" w:lastRowLastColumn="0"/>
            <w:tcW w:w="130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0BEE74D3" w14:textId="77777777" w:rsidR="001B376B" w:rsidRPr="008020D0" w:rsidRDefault="00041166">
            <w:pPr>
              <w:pStyle w:val="Tabelleninhalt"/>
              <w:rPr>
                <w:rFonts w:ascii="Calibri" w:hAnsi="Calibri"/>
                <w:b w:val="0"/>
                <w:bCs w:val="0"/>
                <w:color w:val="auto"/>
                <w:sz w:val="20"/>
                <w:szCs w:val="20"/>
              </w:rPr>
            </w:pPr>
            <w:r w:rsidRPr="008020D0">
              <w:rPr>
                <w:rFonts w:ascii="Calibri" w:hAnsi="Calibri"/>
                <w:color w:val="auto"/>
                <w:sz w:val="20"/>
                <w:szCs w:val="20"/>
              </w:rPr>
              <w:t>5´</w:t>
            </w:r>
          </w:p>
        </w:tc>
        <w:tc>
          <w:tcPr>
            <w:tcW w:w="7125"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56047CA5"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i/>
                <w:iCs/>
                <w:color w:val="auto"/>
                <w:sz w:val="20"/>
                <w:szCs w:val="20"/>
              </w:rPr>
            </w:pPr>
            <w:r w:rsidRPr="008020D0">
              <w:rPr>
                <w:rFonts w:ascii="Calibri" w:hAnsi="Calibri"/>
                <w:i/>
                <w:iCs/>
                <w:color w:val="auto"/>
                <w:sz w:val="20"/>
                <w:szCs w:val="20"/>
              </w:rPr>
              <w:t>Ausblick</w:t>
            </w:r>
          </w:p>
          <w:p w14:paraId="052EB66A"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color w:val="auto"/>
                <w:sz w:val="20"/>
                <w:szCs w:val="20"/>
              </w:rPr>
              <w:t>L gibt Ausblick, wie es mit der Nutzung der Lernvideos weitergeht und das zeitnah die Bewertung verkündet wird</w:t>
            </w:r>
            <w:r w:rsidR="00415F67" w:rsidRPr="008020D0">
              <w:rPr>
                <w:rFonts w:ascii="Calibri" w:hAnsi="Calibri"/>
                <w:color w:val="auto"/>
                <w:sz w:val="20"/>
                <w:szCs w:val="20"/>
              </w:rPr>
              <w:t>.</w:t>
            </w:r>
          </w:p>
          <w:p w14:paraId="6C18A645" w14:textId="77777777" w:rsidR="001B376B" w:rsidRPr="008020D0" w:rsidRDefault="00041166">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r w:rsidRPr="008020D0">
              <w:rPr>
                <w:rFonts w:ascii="Calibri" w:hAnsi="Calibri"/>
                <w:i/>
                <w:iCs/>
                <w:color w:val="auto"/>
                <w:sz w:val="20"/>
                <w:szCs w:val="20"/>
              </w:rPr>
              <w:t>Möglichkeiten:</w:t>
            </w:r>
            <w:r w:rsidRPr="008020D0">
              <w:rPr>
                <w:rFonts w:ascii="Calibri" w:hAnsi="Calibri"/>
                <w:color w:val="auto"/>
                <w:sz w:val="20"/>
                <w:szCs w:val="20"/>
              </w:rPr>
              <w:t xml:space="preserve"> </w:t>
            </w:r>
          </w:p>
          <w:p w14:paraId="08AF93E4" w14:textId="77777777" w:rsidR="001B376B" w:rsidRPr="008020D0" w:rsidRDefault="00041166">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Bewertung ausgeben</w:t>
            </w:r>
          </w:p>
          <w:p w14:paraId="52C937D1" w14:textId="77777777" w:rsidR="001B376B" w:rsidRPr="008020D0" w:rsidRDefault="00041166">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direkt anschließende z.B. zweiwöchige Trainingsphase im Unterricht, in der zu jedem Lernvideo eine oder mehrere Aufgaben mit Lösungen zur Vertiefung oder Wiederholung bereitgestellt werden</w:t>
            </w:r>
          </w:p>
          <w:p w14:paraId="0C6F2A4A" w14:textId="77777777" w:rsidR="001B376B" w:rsidRPr="008020D0" w:rsidRDefault="00041166">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regelmäßig Hausaufgaben zu einem der Themen</w:t>
            </w:r>
          </w:p>
          <w:p w14:paraId="1FB618CD" w14:textId="77777777" w:rsidR="001B376B" w:rsidRPr="008020D0" w:rsidRDefault="00041166">
            <w:pPr>
              <w:pStyle w:val="Tabelleninhalt"/>
              <w:numPr>
                <w:ilvl w:val="0"/>
                <w:numId w:val="10"/>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s="Calibri"/>
                <w:color w:val="auto"/>
                <w:sz w:val="20"/>
                <w:szCs w:val="20"/>
              </w:rPr>
              <w:t>das (neu erworbene) Wissen nutzen, um weitere Lernvideos im Rahmen der Kursarbeit als Zusatzleistung zu erstellen</w:t>
            </w:r>
          </w:p>
          <w:p w14:paraId="27E221A1" w14:textId="77777777" w:rsidR="001B376B" w:rsidRPr="008020D0" w:rsidRDefault="00041166">
            <w:pPr>
              <w:pStyle w:val="Tabelleninhalt"/>
              <w:numPr>
                <w:ilvl w:val="0"/>
                <w:numId w:val="11"/>
              </w:numPr>
              <w:cnfStyle w:val="000000000000" w:firstRow="0" w:lastRow="0" w:firstColumn="0" w:lastColumn="0" w:oddVBand="0" w:evenVBand="0" w:oddHBand="0" w:evenHBand="0" w:firstRowFirstColumn="0" w:firstRowLastColumn="0" w:lastRowFirstColumn="0" w:lastRowLastColumn="0"/>
              <w:rPr>
                <w:rFonts w:hint="eastAsia"/>
                <w:color w:val="auto"/>
                <w:sz w:val="20"/>
                <w:szCs w:val="20"/>
              </w:rPr>
            </w:pPr>
            <w:r w:rsidRPr="008020D0">
              <w:rPr>
                <w:rFonts w:ascii="Calibri" w:hAnsi="Calibri"/>
                <w:color w:val="auto"/>
                <w:sz w:val="20"/>
                <w:szCs w:val="20"/>
              </w:rPr>
              <w:t>ggf. Veröffentlichung der Videos auf der Schulhomepage (Datenschutzrichtlinien beachten)</w:t>
            </w:r>
          </w:p>
        </w:tc>
        <w:tc>
          <w:tcPr>
            <w:tcW w:w="210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Mar>
              <w:left w:w="54" w:type="dxa"/>
            </w:tcMar>
          </w:tcPr>
          <w:p w14:paraId="2930D6F6" w14:textId="77777777" w:rsidR="001B376B" w:rsidRPr="008020D0" w:rsidRDefault="001B376B">
            <w:pPr>
              <w:pStyle w:val="Tabelleninhalt"/>
              <w:cnfStyle w:val="000000000000" w:firstRow="0" w:lastRow="0" w:firstColumn="0" w:lastColumn="0" w:oddVBand="0" w:evenVBand="0" w:oddHBand="0" w:evenHBand="0" w:firstRowFirstColumn="0" w:firstRowLastColumn="0" w:lastRowFirstColumn="0" w:lastRowLastColumn="0"/>
              <w:rPr>
                <w:rFonts w:ascii="Calibri" w:hAnsi="Calibri"/>
                <w:color w:val="auto"/>
                <w:sz w:val="20"/>
                <w:szCs w:val="20"/>
              </w:rPr>
            </w:pPr>
          </w:p>
        </w:tc>
      </w:tr>
    </w:tbl>
    <w:p w14:paraId="68B9110F" w14:textId="77777777" w:rsidR="001B376B" w:rsidRDefault="001B376B">
      <w:pPr>
        <w:rPr>
          <w:rFonts w:ascii="Calibri" w:hAnsi="Calibri"/>
          <w:sz w:val="22"/>
          <w:szCs w:val="22"/>
        </w:rPr>
      </w:pPr>
    </w:p>
    <w:sectPr w:rsidR="001B376B">
      <w:headerReference w:type="default" r:id="rId15"/>
      <w:footerReference w:type="default" r:id="rId16"/>
      <w:pgSz w:w="11906" w:h="16838"/>
      <w:pgMar w:top="720" w:right="720" w:bottom="720" w:left="720" w:header="0" w:footer="0" w:gutter="0"/>
      <w:cols w:space="720"/>
      <w:formProt w:val="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39484" w14:textId="77777777" w:rsidR="008F29C6" w:rsidRDefault="00041166">
      <w:pPr>
        <w:spacing w:after="0" w:line="240" w:lineRule="auto"/>
        <w:rPr>
          <w:rFonts w:hint="eastAsia"/>
        </w:rPr>
      </w:pPr>
      <w:r>
        <w:separator/>
      </w:r>
    </w:p>
  </w:endnote>
  <w:endnote w:type="continuationSeparator" w:id="0">
    <w:p w14:paraId="2E93EB51" w14:textId="77777777" w:rsidR="008F29C6" w:rsidRDefault="00041166">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SimSun">
    <w:altName w:val="宋体"/>
    <w:charset w:val="86"/>
    <w:family w:val="auto"/>
    <w:pitch w:val="variable"/>
    <w:sig w:usb0="00000003" w:usb1="288F0000" w:usb2="00000016" w:usb3="00000000" w:csb0="00040001" w:csb1="00000000"/>
  </w:font>
  <w:font w:name="Liberation Serif">
    <w:altName w:val="Times New Roman"/>
    <w:charset w:val="00"/>
    <w:family w:val="roman"/>
    <w:pitch w:val="variable"/>
  </w:font>
  <w:font w:name="Lucida Sans">
    <w:panose1 w:val="020B0602030504020204"/>
    <w:charset w:val="00"/>
    <w:family w:val="auto"/>
    <w:pitch w:val="variable"/>
    <w:sig w:usb0="00000003" w:usb1="00000000" w:usb2="00000000" w:usb3="00000000" w:csb0="00000001" w:csb1="00000000"/>
  </w:font>
  <w:font w:name="Liberation Sans">
    <w:altName w:val="Liberation Sans Regular"/>
    <w:charset w:val="00"/>
    <w:family w:val="roman"/>
    <w:pitch w:val="variable"/>
  </w:font>
  <w:font w:name="Microsoft YaHei">
    <w:charset w:val="86"/>
    <w:family w:val="swiss"/>
    <w:pitch w:val="variable"/>
    <w:sig w:usb0="80000287" w:usb1="280F3C52" w:usb2="00000016" w:usb3="00000000" w:csb0="0004001F" w:csb1="00000000"/>
  </w:font>
  <w:font w:name="Tahoma">
    <w:panose1 w:val="020B0604030504040204"/>
    <w:charset w:val="00"/>
    <w:family w:val="auto"/>
    <w:pitch w:val="variable"/>
    <w:sig w:usb0="E1002AFF" w:usb1="C000605B" w:usb2="00000029" w:usb3="00000000" w:csb0="000101F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Lato">
    <w:altName w:val="Segoe Print"/>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56" w:type="dxa"/>
      <w:tblLayout w:type="fixed"/>
      <w:tblLook w:val="04A0" w:firstRow="1" w:lastRow="0" w:firstColumn="1" w:lastColumn="0" w:noHBand="0" w:noVBand="1"/>
    </w:tblPr>
    <w:tblGrid>
      <w:gridCol w:w="675"/>
      <w:gridCol w:w="297"/>
      <w:gridCol w:w="9484"/>
    </w:tblGrid>
    <w:tr w:rsidR="001B376B" w14:paraId="156DA4DE" w14:textId="77777777" w:rsidTr="00041166">
      <w:tc>
        <w:tcPr>
          <w:tcW w:w="675" w:type="dxa"/>
        </w:tcPr>
        <w:p w14:paraId="158E5C9D" w14:textId="77777777" w:rsidR="001B376B" w:rsidRDefault="001B376B">
          <w:pPr>
            <w:pStyle w:val="Kopfzeile"/>
            <w:ind w:left="-115"/>
            <w:rPr>
              <w:rFonts w:hint="eastAsia"/>
            </w:rPr>
          </w:pPr>
        </w:p>
      </w:tc>
      <w:tc>
        <w:tcPr>
          <w:tcW w:w="297" w:type="dxa"/>
        </w:tcPr>
        <w:p w14:paraId="1183C2FD" w14:textId="77777777" w:rsidR="001B376B" w:rsidRDefault="001B376B">
          <w:pPr>
            <w:pStyle w:val="Kopfzeile"/>
            <w:jc w:val="center"/>
            <w:rPr>
              <w:rFonts w:hint="eastAsia"/>
            </w:rPr>
          </w:pPr>
        </w:p>
      </w:tc>
      <w:tc>
        <w:tcPr>
          <w:tcW w:w="9484" w:type="dxa"/>
        </w:tcPr>
        <w:p w14:paraId="06DC101F" w14:textId="77777777" w:rsidR="00041166" w:rsidRDefault="00041166" w:rsidP="00041166">
          <w:pPr>
            <w:pStyle w:val="Fuzeile"/>
            <w:jc w:val="right"/>
            <w:rPr>
              <w:rFonts w:hint="eastAsia"/>
            </w:rPr>
          </w:pPr>
          <w:r>
            <w:t>Verlaufsplan</w:t>
          </w:r>
          <w:r>
            <w:br/>
            <w:t xml:space="preserve">Dieses Material wurde erstellt von Dr. Malin Klawonn und  Kirsten Scholle und steht unter der Lizenz  </w:t>
          </w:r>
          <w:hyperlink r:id="rId1" w:history="1">
            <w:r w:rsidRPr="00B968B7">
              <w:rPr>
                <w:rStyle w:val="Link"/>
              </w:rPr>
              <w:t>CC BY-NC-SA 3.0</w:t>
            </w:r>
          </w:hyperlink>
        </w:p>
        <w:p w14:paraId="43632F2E" w14:textId="77777777" w:rsidR="00041166" w:rsidRDefault="00041166" w:rsidP="00041166">
          <w:pPr>
            <w:pStyle w:val="Fuzeile"/>
            <w:jc w:val="right"/>
            <w:rPr>
              <w:rFonts w:hint="eastAsia"/>
            </w:rPr>
          </w:pPr>
          <w:r>
            <w:rPr>
              <w:noProof/>
              <w:lang w:eastAsia="de-DE" w:bidi="ar-SA"/>
            </w:rPr>
            <w:drawing>
              <wp:inline distT="0" distB="0" distL="0" distR="0" wp14:anchorId="70C51FFC" wp14:editId="5568EF4C">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14:paraId="4F15E136" w14:textId="77777777" w:rsidR="001B376B" w:rsidRDefault="001B376B">
          <w:pPr>
            <w:pStyle w:val="Kopfzeile"/>
            <w:ind w:right="-115"/>
            <w:jc w:val="right"/>
            <w:rPr>
              <w:rFonts w:hint="eastAsia"/>
            </w:rPr>
          </w:pPr>
        </w:p>
      </w:tc>
    </w:tr>
  </w:tbl>
  <w:p w14:paraId="2A5AA0BB" w14:textId="77777777" w:rsidR="001B376B" w:rsidRDefault="001B376B">
    <w:pPr>
      <w:pStyle w:val="Fuzeile"/>
      <w:rPr>
        <w:rFonts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058A6" w14:textId="77777777" w:rsidR="008F29C6" w:rsidRDefault="00041166">
      <w:pPr>
        <w:spacing w:after="0" w:line="240" w:lineRule="auto"/>
        <w:rPr>
          <w:rFonts w:hint="eastAsia"/>
        </w:rPr>
      </w:pPr>
      <w:r>
        <w:separator/>
      </w:r>
    </w:p>
  </w:footnote>
  <w:footnote w:type="continuationSeparator" w:id="0">
    <w:p w14:paraId="37D9B630" w14:textId="77777777" w:rsidR="008F29C6" w:rsidRDefault="00041166">
      <w:pPr>
        <w:spacing w:after="0" w:line="240" w:lineRule="auto"/>
        <w:rPr>
          <w:rFonts w:hint="eastAsia"/>
        </w:rPr>
      </w:pPr>
      <w:r>
        <w:continuationSeparator/>
      </w:r>
    </w:p>
  </w:footnote>
  <w:footnote w:id="1">
    <w:p w14:paraId="35B10E0D" w14:textId="77777777" w:rsidR="001B376B" w:rsidRDefault="00041166">
      <w:pPr>
        <w:pStyle w:val="Funotentext"/>
        <w:snapToGrid w:val="0"/>
        <w:rPr>
          <w:rFonts w:ascii="Calibri" w:hAnsi="Calibri" w:cs="Calibri"/>
        </w:rPr>
      </w:pPr>
      <w:r>
        <w:rPr>
          <w:rStyle w:val="Funotenzeichen"/>
          <w:rFonts w:ascii="Calibri" w:hAnsi="Calibri" w:cs="Calibri"/>
        </w:rPr>
        <w:footnoteRef/>
      </w:r>
      <w:r>
        <w:rPr>
          <w:rFonts w:ascii="Calibri" w:hAnsi="Calibri" w:cs="Calibri"/>
        </w:rPr>
        <w:t xml:space="preserve"> Im Folgenden wird Lehrkraft mit L abgekürzt</w:t>
      </w:r>
    </w:p>
  </w:footnote>
  <w:footnote w:id="2">
    <w:p w14:paraId="6474E196" w14:textId="77777777" w:rsidR="001B376B" w:rsidRDefault="00041166">
      <w:pPr>
        <w:pStyle w:val="Funotentext"/>
        <w:snapToGrid w:val="0"/>
        <w:rPr>
          <w:rFonts w:ascii="Calibri" w:hAnsi="Calibri" w:cs="Calibri"/>
        </w:rPr>
      </w:pPr>
      <w:r>
        <w:rPr>
          <w:rStyle w:val="Funotenzeichen"/>
          <w:rFonts w:ascii="Calibri" w:hAnsi="Calibri" w:cs="Calibri"/>
        </w:rPr>
        <w:footnoteRef/>
      </w:r>
      <w:r>
        <w:rPr>
          <w:rFonts w:ascii="Calibri" w:hAnsi="Calibri" w:cs="Calibri"/>
        </w:rPr>
        <w:t xml:space="preserve"> Im Folgenden werden Schülerinnen und Schüler mit SuS abgekürzt</w:t>
      </w:r>
    </w:p>
  </w:footnote>
  <w:footnote w:id="3">
    <w:p w14:paraId="72FF21AA" w14:textId="77777777" w:rsidR="001B376B" w:rsidRDefault="00041166">
      <w:pPr>
        <w:pStyle w:val="Funotentext"/>
        <w:snapToGrid w:val="0"/>
        <w:rPr>
          <w:rFonts w:ascii="Calibri" w:hAnsi="Calibri" w:cs="Calibri"/>
        </w:rPr>
      </w:pPr>
      <w:r>
        <w:rPr>
          <w:rStyle w:val="Funotenzeichen"/>
          <w:rFonts w:ascii="Calibri" w:hAnsi="Calibri" w:cs="Calibri"/>
        </w:rPr>
        <w:footnoteRef/>
      </w:r>
      <w:r>
        <w:rPr>
          <w:rFonts w:ascii="Calibri" w:hAnsi="Calibri" w:cs="Calibri"/>
        </w:rPr>
        <w:t xml:space="preserve"> FOBIZZ - “</w:t>
      </w:r>
      <w:r>
        <w:rPr>
          <w:rFonts w:ascii="Calibri" w:eastAsia="Lato" w:hAnsi="Calibri" w:cs="Calibri"/>
        </w:rPr>
        <w:t xml:space="preserve">FOBIZZ ist ein digitales Fortbildungszentrum für Lehrkräfte rund um IT, Medien und Digitalisierung. In unseren Fortbildungen erwerben Lehrkräfte digitale Kompetenzen und didaktisch-methodische Fähigkeiten, um digitale Technologien sinnvoll im Unterricht einzusetzen und zu thematisieren.”, </w:t>
      </w:r>
      <w:hyperlink r:id="rId1" w:history="1">
        <w:r>
          <w:rPr>
            <w:rStyle w:val="Link"/>
            <w:rFonts w:ascii="Calibri" w:eastAsia="Lato" w:hAnsi="Calibri" w:cs="Calibri"/>
          </w:rPr>
          <w:t>www.fobizz.com</w:t>
        </w:r>
      </w:hyperlink>
      <w:r>
        <w:rPr>
          <w:rFonts w:ascii="Calibri" w:eastAsia="Lato" w:hAnsi="Calibri" w:cs="Calibri"/>
        </w:rPr>
        <w:t xml:space="preserve"> </w:t>
      </w:r>
    </w:p>
  </w:footnote>
  <w:footnote w:id="4">
    <w:p w14:paraId="40BB5F5C" w14:textId="77777777" w:rsidR="001B376B" w:rsidRDefault="00041166">
      <w:pPr>
        <w:pStyle w:val="Funotentext"/>
        <w:rPr>
          <w:rFonts w:ascii="Calibri" w:hAnsi="Calibri" w:cs="Calibri"/>
        </w:rPr>
      </w:pPr>
      <w:r>
        <w:rPr>
          <w:rStyle w:val="Funotenzeichen"/>
          <w:rFonts w:ascii="Calibri" w:hAnsi="Calibri" w:cs="Calibri"/>
        </w:rPr>
        <w:footnoteRef/>
      </w:r>
      <w:r>
        <w:rPr>
          <w:rFonts w:ascii="Calibri" w:hAnsi="Calibri" w:cs="Calibri"/>
        </w:rPr>
        <w:t xml:space="preserve"> GA: Gruppenarbeit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Layout w:type="fixed"/>
      <w:tblLook w:val="04A0" w:firstRow="1" w:lastRow="0" w:firstColumn="1" w:lastColumn="0" w:noHBand="0" w:noVBand="1"/>
    </w:tblPr>
    <w:tblGrid>
      <w:gridCol w:w="3213"/>
      <w:gridCol w:w="3213"/>
      <w:gridCol w:w="3213"/>
    </w:tblGrid>
    <w:tr w:rsidR="001B376B" w14:paraId="1FE7ECEE" w14:textId="77777777">
      <w:tc>
        <w:tcPr>
          <w:tcW w:w="3213" w:type="dxa"/>
        </w:tcPr>
        <w:p w14:paraId="40F7556F" w14:textId="77777777" w:rsidR="001B376B" w:rsidRDefault="001B376B">
          <w:pPr>
            <w:pStyle w:val="Kopfzeile"/>
            <w:ind w:left="-115"/>
            <w:rPr>
              <w:rFonts w:hint="eastAsia"/>
            </w:rPr>
          </w:pPr>
        </w:p>
      </w:tc>
      <w:tc>
        <w:tcPr>
          <w:tcW w:w="3213" w:type="dxa"/>
        </w:tcPr>
        <w:p w14:paraId="6B954748" w14:textId="77777777" w:rsidR="001B376B" w:rsidRDefault="001B376B">
          <w:pPr>
            <w:pStyle w:val="Kopfzeile"/>
            <w:jc w:val="center"/>
            <w:rPr>
              <w:rFonts w:hint="eastAsia"/>
            </w:rPr>
          </w:pPr>
        </w:p>
      </w:tc>
      <w:tc>
        <w:tcPr>
          <w:tcW w:w="3213" w:type="dxa"/>
        </w:tcPr>
        <w:p w14:paraId="58DC8BB1" w14:textId="77777777" w:rsidR="001B376B" w:rsidRDefault="001B376B">
          <w:pPr>
            <w:pStyle w:val="Kopfzeile"/>
            <w:ind w:right="-115"/>
            <w:jc w:val="right"/>
            <w:rPr>
              <w:rFonts w:hint="eastAsia"/>
            </w:rPr>
          </w:pPr>
        </w:p>
      </w:tc>
    </w:tr>
  </w:tbl>
  <w:p w14:paraId="1F7921F5" w14:textId="77777777" w:rsidR="001B376B" w:rsidRDefault="001B376B">
    <w:pPr>
      <w:pStyle w:val="Kopfzeile"/>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B5E306ED"/>
    <w:multiLevelType w:val="multilevel"/>
    <w:tmpl w:val="B5E306E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BF205925"/>
    <w:multiLevelType w:val="multilevel"/>
    <w:tmpl w:val="BF2059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CF092B84"/>
    <w:multiLevelType w:val="multilevel"/>
    <w:tmpl w:val="CF092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0248C179"/>
    <w:multiLevelType w:val="multilevel"/>
    <w:tmpl w:val="0248C17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3D62ECE"/>
    <w:multiLevelType w:val="multilevel"/>
    <w:tmpl w:val="03D62ECE"/>
    <w:lvl w:ilvl="0">
      <w:start w:val="1"/>
      <w:numFmt w:val="bullet"/>
      <w:lvlText w:val=""/>
      <w:lvlJc w:val="left"/>
      <w:pPr>
        <w:tabs>
          <w:tab w:val="left" w:pos="720"/>
        </w:tabs>
        <w:ind w:left="720" w:hanging="360"/>
      </w:pPr>
      <w:rPr>
        <w:rFonts w:ascii="Symbol" w:hAnsi="Symbol" w:cs="OpenSymbol" w:hint="default"/>
      </w:rPr>
    </w:lvl>
    <w:lvl w:ilvl="1">
      <w:start w:val="1"/>
      <w:numFmt w:val="bullet"/>
      <w:lvlText w:val="◦"/>
      <w:lvlJc w:val="left"/>
      <w:pPr>
        <w:tabs>
          <w:tab w:val="left" w:pos="1080"/>
        </w:tabs>
        <w:ind w:left="1080" w:hanging="360"/>
      </w:pPr>
      <w:rPr>
        <w:rFonts w:ascii="OpenSymbol" w:hAnsi="OpenSymbol" w:cs="OpenSymbol" w:hint="default"/>
      </w:rPr>
    </w:lvl>
    <w:lvl w:ilvl="2">
      <w:start w:val="1"/>
      <w:numFmt w:val="bullet"/>
      <w:lvlText w:val="▪"/>
      <w:lvlJc w:val="left"/>
      <w:pPr>
        <w:tabs>
          <w:tab w:val="left" w:pos="1440"/>
        </w:tabs>
        <w:ind w:left="1440" w:hanging="360"/>
      </w:pPr>
      <w:rPr>
        <w:rFonts w:ascii="OpenSymbol" w:hAnsi="OpenSymbol" w:cs="OpenSymbol" w:hint="default"/>
      </w:rPr>
    </w:lvl>
    <w:lvl w:ilvl="3">
      <w:start w:val="1"/>
      <w:numFmt w:val="bullet"/>
      <w:lvlText w:val=""/>
      <w:lvlJc w:val="left"/>
      <w:pPr>
        <w:tabs>
          <w:tab w:val="left" w:pos="1800"/>
        </w:tabs>
        <w:ind w:left="1800" w:hanging="360"/>
      </w:pPr>
      <w:rPr>
        <w:rFonts w:ascii="Symbol" w:hAnsi="Symbol" w:cs="OpenSymbol" w:hint="default"/>
      </w:rPr>
    </w:lvl>
    <w:lvl w:ilvl="4">
      <w:start w:val="1"/>
      <w:numFmt w:val="bullet"/>
      <w:lvlText w:val="◦"/>
      <w:lvlJc w:val="left"/>
      <w:pPr>
        <w:tabs>
          <w:tab w:val="left" w:pos="2160"/>
        </w:tabs>
        <w:ind w:left="2160" w:hanging="360"/>
      </w:pPr>
      <w:rPr>
        <w:rFonts w:ascii="OpenSymbol" w:hAnsi="OpenSymbol" w:cs="OpenSymbol" w:hint="default"/>
      </w:rPr>
    </w:lvl>
    <w:lvl w:ilvl="5">
      <w:start w:val="1"/>
      <w:numFmt w:val="bullet"/>
      <w:lvlText w:val="▪"/>
      <w:lvlJc w:val="left"/>
      <w:pPr>
        <w:tabs>
          <w:tab w:val="left" w:pos="2520"/>
        </w:tabs>
        <w:ind w:left="2520" w:hanging="360"/>
      </w:pPr>
      <w:rPr>
        <w:rFonts w:ascii="OpenSymbol" w:hAnsi="OpenSymbol" w:cs="OpenSymbol" w:hint="default"/>
      </w:rPr>
    </w:lvl>
    <w:lvl w:ilvl="6">
      <w:start w:val="1"/>
      <w:numFmt w:val="bullet"/>
      <w:lvlText w:val=""/>
      <w:lvlJc w:val="left"/>
      <w:pPr>
        <w:tabs>
          <w:tab w:val="left" w:pos="2880"/>
        </w:tabs>
        <w:ind w:left="2880" w:hanging="360"/>
      </w:pPr>
      <w:rPr>
        <w:rFonts w:ascii="Symbol" w:hAnsi="Symbol" w:cs="OpenSymbol" w:hint="default"/>
      </w:rPr>
    </w:lvl>
    <w:lvl w:ilvl="7">
      <w:start w:val="1"/>
      <w:numFmt w:val="bullet"/>
      <w:lvlText w:val="◦"/>
      <w:lvlJc w:val="left"/>
      <w:pPr>
        <w:tabs>
          <w:tab w:val="left" w:pos="3240"/>
        </w:tabs>
        <w:ind w:left="3240" w:hanging="360"/>
      </w:pPr>
      <w:rPr>
        <w:rFonts w:ascii="OpenSymbol" w:hAnsi="OpenSymbol" w:cs="OpenSymbol" w:hint="default"/>
      </w:rPr>
    </w:lvl>
    <w:lvl w:ilvl="8">
      <w:start w:val="1"/>
      <w:numFmt w:val="bullet"/>
      <w:lvlText w:val="▪"/>
      <w:lvlJc w:val="left"/>
      <w:pPr>
        <w:tabs>
          <w:tab w:val="left" w:pos="3600"/>
        </w:tabs>
        <w:ind w:left="3600" w:hanging="360"/>
      </w:pPr>
      <w:rPr>
        <w:rFonts w:ascii="OpenSymbol" w:hAnsi="OpenSymbol" w:cs="OpenSymbol" w:hint="default"/>
      </w:rPr>
    </w:lvl>
  </w:abstractNum>
  <w:abstractNum w:abstractNumId="6">
    <w:nsid w:val="25B654F3"/>
    <w:multiLevelType w:val="multilevel"/>
    <w:tmpl w:val="25B654F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A8F537B"/>
    <w:multiLevelType w:val="multilevel"/>
    <w:tmpl w:val="2A8F537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9ADCABA"/>
    <w:multiLevelType w:val="multilevel"/>
    <w:tmpl w:val="59ADCA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A241D34"/>
    <w:multiLevelType w:val="multilevel"/>
    <w:tmpl w:val="5A241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183CF9"/>
    <w:multiLevelType w:val="multilevel"/>
    <w:tmpl w:val="72183C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5"/>
  </w:num>
  <w:num w:numId="5">
    <w:abstractNumId w:val="1"/>
  </w:num>
  <w:num w:numId="6">
    <w:abstractNumId w:val="6"/>
  </w:num>
  <w:num w:numId="7">
    <w:abstractNumId w:val="4"/>
  </w:num>
  <w:num w:numId="8">
    <w:abstractNumId w:val="0"/>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9"/>
  <w:hyphenationZone w:val="425"/>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4D0F9E"/>
    <w:rsid w:val="00041166"/>
    <w:rsid w:val="001B376B"/>
    <w:rsid w:val="00415F67"/>
    <w:rsid w:val="008020D0"/>
    <w:rsid w:val="008F29C6"/>
    <w:rsid w:val="02C2561F"/>
    <w:rsid w:val="042450EE"/>
    <w:rsid w:val="04E07C4D"/>
    <w:rsid w:val="04E5569B"/>
    <w:rsid w:val="052455A5"/>
    <w:rsid w:val="06D43ECE"/>
    <w:rsid w:val="06FBC18D"/>
    <w:rsid w:val="07FC050E"/>
    <w:rsid w:val="0873C217"/>
    <w:rsid w:val="08DA5841"/>
    <w:rsid w:val="0A19544F"/>
    <w:rsid w:val="0BF83BB6"/>
    <w:rsid w:val="0C8A7078"/>
    <w:rsid w:val="0E4A29E9"/>
    <w:rsid w:val="0E4C1E05"/>
    <w:rsid w:val="0EE72B56"/>
    <w:rsid w:val="0F4D0F9E"/>
    <w:rsid w:val="0F6862A0"/>
    <w:rsid w:val="0F9C0F75"/>
    <w:rsid w:val="0FC912A4"/>
    <w:rsid w:val="10E2C17A"/>
    <w:rsid w:val="13A65B6D"/>
    <w:rsid w:val="156F4DF9"/>
    <w:rsid w:val="17302C78"/>
    <w:rsid w:val="18E2EBF6"/>
    <w:rsid w:val="1A0454A9"/>
    <w:rsid w:val="1A9714BF"/>
    <w:rsid w:val="1B26402B"/>
    <w:rsid w:val="1BBDD5F1"/>
    <w:rsid w:val="1BFE34B4"/>
    <w:rsid w:val="1D030F54"/>
    <w:rsid w:val="1D2C2691"/>
    <w:rsid w:val="1D6E7ED4"/>
    <w:rsid w:val="1E47659F"/>
    <w:rsid w:val="208F3E14"/>
    <w:rsid w:val="20EB1F6F"/>
    <w:rsid w:val="21541488"/>
    <w:rsid w:val="22538F51"/>
    <w:rsid w:val="22DC275D"/>
    <w:rsid w:val="24AF8C0C"/>
    <w:rsid w:val="25DB36B7"/>
    <w:rsid w:val="272B3A75"/>
    <w:rsid w:val="28CE2A0D"/>
    <w:rsid w:val="2994257B"/>
    <w:rsid w:val="2ABC1960"/>
    <w:rsid w:val="2CC71DB3"/>
    <w:rsid w:val="2CFC48CB"/>
    <w:rsid w:val="2D9E2DBE"/>
    <w:rsid w:val="2DA438B5"/>
    <w:rsid w:val="30BC43A1"/>
    <w:rsid w:val="31005522"/>
    <w:rsid w:val="315F6EFE"/>
    <w:rsid w:val="318370B4"/>
    <w:rsid w:val="31B739FB"/>
    <w:rsid w:val="34FE0CEE"/>
    <w:rsid w:val="387F7F16"/>
    <w:rsid w:val="38EE74C8"/>
    <w:rsid w:val="391223A7"/>
    <w:rsid w:val="3B717BE4"/>
    <w:rsid w:val="3BFB3E94"/>
    <w:rsid w:val="3C4A6E54"/>
    <w:rsid w:val="3C5E4B71"/>
    <w:rsid w:val="3CC53453"/>
    <w:rsid w:val="3CFF2C4A"/>
    <w:rsid w:val="3FC55391"/>
    <w:rsid w:val="403D5D28"/>
    <w:rsid w:val="40926FF8"/>
    <w:rsid w:val="40BAA95C"/>
    <w:rsid w:val="411EBE58"/>
    <w:rsid w:val="422240AF"/>
    <w:rsid w:val="43DB7909"/>
    <w:rsid w:val="44836C47"/>
    <w:rsid w:val="44C94D98"/>
    <w:rsid w:val="451F1D89"/>
    <w:rsid w:val="45E9C104"/>
    <w:rsid w:val="48210983"/>
    <w:rsid w:val="49CE1E8F"/>
    <w:rsid w:val="4A042347"/>
    <w:rsid w:val="4C1E1370"/>
    <w:rsid w:val="4C3978D1"/>
    <w:rsid w:val="4CC304AA"/>
    <w:rsid w:val="4CC30E48"/>
    <w:rsid w:val="4EDE2F00"/>
    <w:rsid w:val="50D3606C"/>
    <w:rsid w:val="50FD7631"/>
    <w:rsid w:val="51202443"/>
    <w:rsid w:val="520B24B9"/>
    <w:rsid w:val="52F068D0"/>
    <w:rsid w:val="5492E3D1"/>
    <w:rsid w:val="55CE2213"/>
    <w:rsid w:val="569D66D3"/>
    <w:rsid w:val="56FA1F39"/>
    <w:rsid w:val="584112D1"/>
    <w:rsid w:val="58471814"/>
    <w:rsid w:val="59343C8D"/>
    <w:rsid w:val="5A4B71D7"/>
    <w:rsid w:val="5A6C29E4"/>
    <w:rsid w:val="5ACE0FBE"/>
    <w:rsid w:val="5B5766B4"/>
    <w:rsid w:val="5C6C5295"/>
    <w:rsid w:val="5CC57E77"/>
    <w:rsid w:val="5D98301B"/>
    <w:rsid w:val="5DA169F1"/>
    <w:rsid w:val="5E2F375A"/>
    <w:rsid w:val="600E1947"/>
    <w:rsid w:val="60A30571"/>
    <w:rsid w:val="610B45E5"/>
    <w:rsid w:val="63352885"/>
    <w:rsid w:val="64686172"/>
    <w:rsid w:val="651A3E21"/>
    <w:rsid w:val="65B20607"/>
    <w:rsid w:val="66CD469F"/>
    <w:rsid w:val="687B2514"/>
    <w:rsid w:val="689732E1"/>
    <w:rsid w:val="69A612A3"/>
    <w:rsid w:val="6A870568"/>
    <w:rsid w:val="6B26736B"/>
    <w:rsid w:val="6B66614D"/>
    <w:rsid w:val="6C037A07"/>
    <w:rsid w:val="6DDD79B0"/>
    <w:rsid w:val="6F246590"/>
    <w:rsid w:val="6F9F271E"/>
    <w:rsid w:val="6FCE04D9"/>
    <w:rsid w:val="6FFA6B95"/>
    <w:rsid w:val="73AA2528"/>
    <w:rsid w:val="744F0131"/>
    <w:rsid w:val="7B5966EF"/>
    <w:rsid w:val="7C39833E"/>
    <w:rsid w:val="7D4A5274"/>
    <w:rsid w:val="7DF320F9"/>
    <w:rsid w:val="7E682D6D"/>
    <w:rsid w:val="7E77174C"/>
    <w:rsid w:val="7F704BE2"/>
    <w:rsid w:val="7FC44E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A2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zh-CN"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eichen"/>
    <w:uiPriority w:val="99"/>
    <w:unhideWhenUsed/>
    <w:qFormat/>
    <w:pPr>
      <w:tabs>
        <w:tab w:val="center" w:pos="4680"/>
        <w:tab w:val="right" w:pos="9360"/>
      </w:tabs>
      <w:spacing w:after="0" w:line="240" w:lineRule="auto"/>
    </w:pPr>
  </w:style>
  <w:style w:type="paragraph" w:styleId="Funotentext">
    <w:name w:val="footnote text"/>
    <w:basedOn w:val="Standard"/>
    <w:link w:val="FunotentextZeichen"/>
    <w:uiPriority w:val="99"/>
    <w:semiHidden/>
    <w:unhideWhenUsed/>
    <w:qFormat/>
    <w:pPr>
      <w:spacing w:after="0" w:line="240" w:lineRule="auto"/>
    </w:pPr>
    <w:rPr>
      <w:sz w:val="20"/>
      <w:szCs w:val="20"/>
    </w:rPr>
  </w:style>
  <w:style w:type="paragraph" w:styleId="Kopfzeile">
    <w:name w:val="header"/>
    <w:basedOn w:val="Standard"/>
    <w:link w:val="KopfzeileZeiche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Link">
    <w:name w:val="Hyperlink"/>
    <w:basedOn w:val="Absatzstandardschriftart"/>
    <w:qFormat/>
    <w:rPr>
      <w:color w:val="0000FF"/>
      <w:u w:val="single"/>
    </w:rPr>
  </w:style>
  <w:style w:type="table" w:styleId="Tabellenraster">
    <w:name w:val="Table Grid"/>
    <w:basedOn w:val="NormaleTabelle"/>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eichen">
    <w:name w:val="Fußnotentext Zeichen"/>
    <w:basedOn w:val="Absatzstandardschriftart"/>
    <w:link w:val="Funotentext"/>
    <w:uiPriority w:val="99"/>
    <w:semiHidden/>
    <w:qFormat/>
    <w:rPr>
      <w:sz w:val="20"/>
      <w:szCs w:val="20"/>
    </w:rPr>
  </w:style>
  <w:style w:type="character" w:customStyle="1" w:styleId="KopfzeileZeichen">
    <w:name w:val="Kopfzeile Zeichen"/>
    <w:basedOn w:val="Absatzstandardschriftart"/>
    <w:link w:val="Kopfzeile"/>
    <w:uiPriority w:val="99"/>
    <w:qFormat/>
  </w:style>
  <w:style w:type="character" w:customStyle="1" w:styleId="FuzeileZeichen">
    <w:name w:val="Fußzeile Zeichen"/>
    <w:basedOn w:val="Absatzstandardschriftart"/>
    <w:link w:val="Fuzeile"/>
    <w:uiPriority w:val="99"/>
    <w:qFormat/>
  </w:style>
  <w:style w:type="table" w:customStyle="1" w:styleId="GridTable6ColorfulAccent1">
    <w:name w:val="Grid Table 6 Colorful Accent 1"/>
    <w:basedOn w:val="NormaleTabelle"/>
    <w:uiPriority w:val="51"/>
    <w:qFormat/>
    <w:pPr>
      <w:spacing w:after="0" w:line="240" w:lineRule="auto"/>
    </w:pPr>
    <w:rPr>
      <w:color w:val="365F91" w:themeColor="accent1" w:themeShade="BF"/>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eichen"/>
    <w:rsid w:val="00041166"/>
    <w:pPr>
      <w:spacing w:after="0" w:line="240" w:lineRule="auto"/>
    </w:pPr>
    <w:rPr>
      <w:rFonts w:ascii="Tahoma" w:hAnsi="Tahoma" w:cs="Mangal"/>
      <w:sz w:val="16"/>
      <w:szCs w:val="14"/>
    </w:rPr>
  </w:style>
  <w:style w:type="character" w:customStyle="1" w:styleId="SprechblasentextZeichen">
    <w:name w:val="Sprechblasentext Zeichen"/>
    <w:basedOn w:val="Absatzstandardschriftart"/>
    <w:link w:val="Sprechblasentext"/>
    <w:rsid w:val="00041166"/>
    <w:rPr>
      <w:rFonts w:ascii="Tahoma" w:hAnsi="Tahoma" w:cs="Mangal"/>
      <w:kern w:val="2"/>
      <w:sz w:val="16"/>
      <w:szCs w:val="14"/>
      <w:lang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zh-CN" w:bidi="ar-SA"/>
      </w:rPr>
    </w:rPrDefault>
    <w:pPrDefault>
      <w:pPr>
        <w:spacing w:after="200" w:line="276" w:lineRule="auto"/>
      </w:pPr>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qFormat="1"/>
    <w:lsdException w:name="header" w:uiPriority="99" w:unhideWhenUsed="1" w:qFormat="1"/>
    <w:lsdException w:name="footer" w:uiPriority="99" w:unhideWhenUsed="1" w:qFormat="1"/>
    <w:lsdException w:name="caption" w:qFormat="1"/>
    <w:lsdException w:name="footnote reference" w:semiHidden="1" w:uiPriority="99"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Liberation Serif" w:hAnsi="Liberation Serif" w:cs="Lucida Sans"/>
      <w:kern w:val="2"/>
      <w:sz w:val="24"/>
      <w:szCs w:val="24"/>
      <w:lang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spacing w:after="140" w:line="288" w:lineRule="auto"/>
    </w:pPr>
  </w:style>
  <w:style w:type="paragraph" w:styleId="Beschriftung">
    <w:name w:val="caption"/>
    <w:basedOn w:val="Standard"/>
    <w:next w:val="Standard"/>
    <w:qFormat/>
    <w:pPr>
      <w:suppressLineNumbers/>
      <w:spacing w:before="120" w:after="120"/>
    </w:pPr>
    <w:rPr>
      <w:i/>
      <w:iCs/>
    </w:rPr>
  </w:style>
  <w:style w:type="paragraph" w:styleId="Fuzeile">
    <w:name w:val="footer"/>
    <w:basedOn w:val="Standard"/>
    <w:link w:val="FuzeileZeichen"/>
    <w:uiPriority w:val="99"/>
    <w:unhideWhenUsed/>
    <w:qFormat/>
    <w:pPr>
      <w:tabs>
        <w:tab w:val="center" w:pos="4680"/>
        <w:tab w:val="right" w:pos="9360"/>
      </w:tabs>
      <w:spacing w:after="0" w:line="240" w:lineRule="auto"/>
    </w:pPr>
  </w:style>
  <w:style w:type="paragraph" w:styleId="Funotentext">
    <w:name w:val="footnote text"/>
    <w:basedOn w:val="Standard"/>
    <w:link w:val="FunotentextZeichen"/>
    <w:uiPriority w:val="99"/>
    <w:semiHidden/>
    <w:unhideWhenUsed/>
    <w:qFormat/>
    <w:pPr>
      <w:spacing w:after="0" w:line="240" w:lineRule="auto"/>
    </w:pPr>
    <w:rPr>
      <w:sz w:val="20"/>
      <w:szCs w:val="20"/>
    </w:rPr>
  </w:style>
  <w:style w:type="paragraph" w:styleId="Kopfzeile">
    <w:name w:val="header"/>
    <w:basedOn w:val="Standard"/>
    <w:link w:val="KopfzeileZeichen"/>
    <w:uiPriority w:val="99"/>
    <w:unhideWhenUsed/>
    <w:qFormat/>
    <w:pPr>
      <w:tabs>
        <w:tab w:val="center" w:pos="4680"/>
        <w:tab w:val="right" w:pos="9360"/>
      </w:tabs>
      <w:spacing w:after="0" w:line="240" w:lineRule="auto"/>
    </w:pPr>
  </w:style>
  <w:style w:type="paragraph" w:styleId="Liste">
    <w:name w:val="List"/>
    <w:basedOn w:val="Textkrper"/>
  </w:style>
  <w:style w:type="paragraph" w:styleId="Titel">
    <w:name w:val="Title"/>
    <w:basedOn w:val="berschrift"/>
    <w:next w:val="Textkrper"/>
    <w:qFormat/>
    <w:pPr>
      <w:jc w:val="center"/>
    </w:pPr>
    <w:rPr>
      <w:b/>
      <w:bCs/>
      <w:sz w:val="56"/>
      <w:szCs w:val="56"/>
    </w:rPr>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character" w:styleId="Funotenzeichen">
    <w:name w:val="footnote reference"/>
    <w:basedOn w:val="Absatzstandardschriftart"/>
    <w:uiPriority w:val="99"/>
    <w:semiHidden/>
    <w:unhideWhenUsed/>
    <w:qFormat/>
    <w:rPr>
      <w:vertAlign w:val="superscript"/>
    </w:rPr>
  </w:style>
  <w:style w:type="character" w:styleId="Link">
    <w:name w:val="Hyperlink"/>
    <w:basedOn w:val="Absatzstandardschriftart"/>
    <w:qFormat/>
    <w:rPr>
      <w:color w:val="0000FF"/>
      <w:u w:val="single"/>
    </w:rPr>
  </w:style>
  <w:style w:type="table" w:styleId="Tabellenraster">
    <w:name w:val="Table Grid"/>
    <w:basedOn w:val="NormaleTabelle"/>
    <w:uiPriority w:val="59"/>
    <w:qFormat/>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ufzhlungszeichen1">
    <w:name w:val="Aufzählungszeichen1"/>
    <w:qFormat/>
    <w:rPr>
      <w:rFonts w:ascii="OpenSymbol" w:eastAsia="OpenSymbol" w:hAnsi="OpenSymbol" w:cs="OpenSymbol"/>
    </w:rPr>
  </w:style>
  <w:style w:type="paragraph" w:customStyle="1" w:styleId="Verzeichnis">
    <w:name w:val="Verzeichnis"/>
    <w:basedOn w:val="Standard"/>
    <w:qFormat/>
    <w:pPr>
      <w:suppressLineNumbers/>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character" w:customStyle="1" w:styleId="FunotentextZeichen">
    <w:name w:val="Fußnotentext Zeichen"/>
    <w:basedOn w:val="Absatzstandardschriftart"/>
    <w:link w:val="Funotentext"/>
    <w:uiPriority w:val="99"/>
    <w:semiHidden/>
    <w:qFormat/>
    <w:rPr>
      <w:sz w:val="20"/>
      <w:szCs w:val="20"/>
    </w:rPr>
  </w:style>
  <w:style w:type="character" w:customStyle="1" w:styleId="KopfzeileZeichen">
    <w:name w:val="Kopfzeile Zeichen"/>
    <w:basedOn w:val="Absatzstandardschriftart"/>
    <w:link w:val="Kopfzeile"/>
    <w:uiPriority w:val="99"/>
    <w:qFormat/>
  </w:style>
  <w:style w:type="character" w:customStyle="1" w:styleId="FuzeileZeichen">
    <w:name w:val="Fußzeile Zeichen"/>
    <w:basedOn w:val="Absatzstandardschriftart"/>
    <w:link w:val="Fuzeile"/>
    <w:uiPriority w:val="99"/>
    <w:qFormat/>
  </w:style>
  <w:style w:type="table" w:customStyle="1" w:styleId="GridTable6ColorfulAccent1">
    <w:name w:val="Grid Table 6 Colorful Accent 1"/>
    <w:basedOn w:val="NormaleTabelle"/>
    <w:uiPriority w:val="51"/>
    <w:qFormat/>
    <w:pPr>
      <w:spacing w:after="0" w:line="240" w:lineRule="auto"/>
    </w:pPr>
    <w:rPr>
      <w:color w:val="365F91" w:themeColor="accent1" w:themeShade="BF"/>
    </w:rPr>
    <w:tblPr>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enabsatz">
    <w:name w:val="List Paragraph"/>
    <w:basedOn w:val="Standard"/>
    <w:uiPriority w:val="34"/>
    <w:qFormat/>
    <w:pPr>
      <w:ind w:left="720"/>
      <w:contextualSpacing/>
    </w:pPr>
  </w:style>
  <w:style w:type="paragraph" w:styleId="Sprechblasentext">
    <w:name w:val="Balloon Text"/>
    <w:basedOn w:val="Standard"/>
    <w:link w:val="SprechblasentextZeichen"/>
    <w:rsid w:val="00041166"/>
    <w:pPr>
      <w:spacing w:after="0" w:line="240" w:lineRule="auto"/>
    </w:pPr>
    <w:rPr>
      <w:rFonts w:ascii="Tahoma" w:hAnsi="Tahoma" w:cs="Mangal"/>
      <w:sz w:val="16"/>
      <w:szCs w:val="14"/>
    </w:rPr>
  </w:style>
  <w:style w:type="character" w:customStyle="1" w:styleId="SprechblasentextZeichen">
    <w:name w:val="Sprechblasentext Zeichen"/>
    <w:basedOn w:val="Absatzstandardschriftart"/>
    <w:link w:val="Sprechblasentext"/>
    <w:rsid w:val="00041166"/>
    <w:rPr>
      <w:rFonts w:ascii="Tahoma" w:hAnsi="Tahoma" w:cs="Mangal"/>
      <w:kern w:val="2"/>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ofatutor.com/mathematik" TargetMode="External"/><Relationship Id="rId12" Type="http://schemas.openxmlformats.org/officeDocument/2006/relationships/hyperlink" Target="https://www.youtube.com/watch?v=VNRej7mStZY" TargetMode="External"/><Relationship Id="rId13" Type="http://schemas.openxmlformats.org/officeDocument/2006/relationships/hyperlink" Target="https://www.youtube.com/watch?v=onCqQZLVJSw&amp;list=PLYiUWtx-uP-BTnPsvAH-WUr2M7zDlVd8T&amp;index=0" TargetMode="External"/><Relationship Id="rId14" Type="http://schemas.openxmlformats.org/officeDocument/2006/relationships/hyperlink" Target="https://schule.learninglab.tugraz.at/mathevideo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fobizz.com/fortbildung-erklaerfilme-im-unterricht/" TargetMode="External"/><Relationship Id="rId10" Type="http://schemas.openxmlformats.org/officeDocument/2006/relationships/hyperlink" Target="https://www.youtube.com/watch?v=cxE8b-oi5Gk&amp;t=64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reativecommons.org/licenses/by-nc-sa/3.0/de/" TargetMode="External"/><Relationship Id="rId2"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fobizz.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1841</Words>
  <Characters>11600</Characters>
  <Application>Microsoft Macintosh Word</Application>
  <DocSecurity>0</DocSecurity>
  <Lines>96</Lines>
  <Paragraphs>26</Paragraphs>
  <ScaleCrop>false</ScaleCrop>
  <Company>..</Company>
  <LinksUpToDate>false</LinksUpToDate>
  <CharactersWithSpaces>13415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dc:creator>
  <cp:lastModifiedBy>Ann-Kathrin Watolla</cp:lastModifiedBy>
  <cp:revision>64</cp:revision>
  <dcterms:created xsi:type="dcterms:W3CDTF">2018-03-27T10:21:00Z</dcterms:created>
  <dcterms:modified xsi:type="dcterms:W3CDTF">2018-09-11T14:28:00Z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